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b40d" w14:textId="040b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9 қыркүйектегі N 1337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13 қазандағы N 1585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8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"Орындаушылар мен фонограмма шығарушыларға берілетін сыйақының ең төменгі ставкаларын бекіту туралы" Қазақстан Республикасы Үкіметінің 2009 жылғы 9 қыркүйектегі N 1337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