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454d" w14:textId="35b4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Мүлікті республикалық меншіктен Астана қаласының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5 қарашадағы N 1766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мүлікті мемлекеттік меншіктің бір түрінен екінші түріне беру ережесін бекіту туралы" Қазақстан Республикасы Үкіметінің 2003 жылғы 22 қаңтардағы N 81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әкімінің теңгерімдік құны 21999798 (жиырма бір миллион тоғыз жүз тоқсан тоғыз мың жеті жүз тоқсан сегіз) теңге тұратын ТП-994 трансформаторлық кіші станциясының ғимаратын жабдықтарымен бірге (Астана қаласы Промышленный кенті Шалкөде көшесіндегі N 9 тұрғын үйді электрмен жабдықтау желісі) Қазақстан Республикасы Республикалық ұланы "0112 әскери бөлімі" мемлекеттік мекемесінің теңгерімінен республикалық меншіктен Астана қаласының коммуналдық меншігіне беру туралы ұсынысы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Республикалық ұланымен (келісім бойынша) және Астана қаласының әкімдігімен бірлесіп, осы қаулының 1-тармағында көрсетілген мүлікті қабылдау-беру жөніндегі қажетті ұйымдастыру іс-шараларын заңнамада белгіленген тәртіппен іске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