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eeaf" w14:textId="cd5e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30 сәуірдегі N 606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6 қарашадағы N 1773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резервінен қаражат бөлу туралы" Қазақстан Республикасы Үкіметінің 2009 жылғы 30 сәуірдегі N 606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Индустрия және сауда министрлігіне" деген сөздер "Қазақстан Республикасы Құрылыс және тұрғын үй-коммуналдық шаруашылық істері агенттігіне"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