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5fab" w14:textId="08c5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16 ақпандағы N 152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11 желтоқсандағы N 2083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 және бюджеттік жоспарлау министрлігінің 2009 - 2011 жылдарға арналған стратегиялық жоспары туралы" Қазақстан Республикасы Үкіметінің 2009 жылғы 16 ақпандағы N 152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Экономика және бюджеттік жоспарлау министрлігінің 2009 - 2011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жағдайды талдау"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"Экономиканың бәсекеге қабілеттілігін арттыру және жаңғырту" деген 2.1-кіші бөлімде:</w:t>
      </w:r>
      <w:r>
        <w:br/>
      </w:r>
      <w:r>
        <w:rPr>
          <w:rFonts w:ascii="Times New Roman"/>
          <w:b w:val="false"/>
          <w:i w:val="false"/>
          <w:color w:val="000000"/>
          <w:sz w:val="28"/>
        </w:rPr>
        <w:t>
</w:t>
      </w:r>
      <w:r>
        <w:rPr>
          <w:rFonts w:ascii="Times New Roman"/>
          <w:b w:val="false"/>
          <w:i w:val="false"/>
          <w:color w:val="000000"/>
          <w:sz w:val="28"/>
        </w:rPr>
        <w:t>
      төртінші абзацтағы екінші сөйлем мынадай редакцияда жазылсын:</w:t>
      </w:r>
      <w:r>
        <w:br/>
      </w:r>
      <w:r>
        <w:rPr>
          <w:rFonts w:ascii="Times New Roman"/>
          <w:b w:val="false"/>
          <w:i w:val="false"/>
          <w:color w:val="000000"/>
          <w:sz w:val="28"/>
        </w:rPr>
        <w:t>
      "Мәселен, Қазақстан Республикасы Статистика агенттігінің деректері бойынша 2008 жылы ЖІӨ өндірісі 2007 жылмен салыстырғанда 3,3 %-ға өсті, бұл 2007 жылға қарағанда 5,6 пайыздық тармаққа төмен.";</w:t>
      </w:r>
      <w:r>
        <w:br/>
      </w:r>
      <w:r>
        <w:rPr>
          <w:rFonts w:ascii="Times New Roman"/>
          <w:b w:val="false"/>
          <w:i w:val="false"/>
          <w:color w:val="000000"/>
          <w:sz w:val="28"/>
        </w:rPr>
        <w:t>
</w:t>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"2008 жылы өнеркәсіп өндірісінің көлемі 2007 жылмен салыстырғанда 2,1 %-ға ұлғайды. Тау-кен өндіру өнеркәсібінде өндіріс көлемі 5,5 %-га, электр энергиясын, газ және су өндіру мен бөлуде - 5,4 %-ға ұлғайды.";</w:t>
      </w:r>
      <w:r>
        <w:br/>
      </w:r>
      <w:r>
        <w:rPr>
          <w:rFonts w:ascii="Times New Roman"/>
          <w:b w:val="false"/>
          <w:i w:val="false"/>
          <w:color w:val="000000"/>
          <w:sz w:val="28"/>
        </w:rPr>
        <w:t>
      сегізінші абзацтағы "2,6 %" деген сандар "2,9 %"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басқару және жоспарлау жүйесін жетілдіру" деген </w:t>
      </w:r>
      <w:r>
        <w:rPr>
          <w:rFonts w:ascii="Times New Roman"/>
          <w:b w:val="false"/>
          <w:i w:val="false"/>
          <w:color w:val="000000"/>
          <w:sz w:val="28"/>
        </w:rPr>
        <w:t>2.2-кіші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"Қазақстан Республикасын дамытудың 2030 жылға дейінгі қабылданған стратегиялық бағдары шеңберінде оны іске асырудың 2010 жылға дейінгі бірінші кезеңінің аяқталуына байланысты елді дамытуды ұзақ мерзімді стратегиялық жоспарлауды жалғастыру мақсатында Қазақстан Республикасының 2020 жылға дейінгі стратегиялық даму жоспарының жобасы әзірленетін болады.";</w:t>
      </w:r>
      <w:r>
        <w:br/>
      </w:r>
      <w:r>
        <w:rPr>
          <w:rFonts w:ascii="Times New Roman"/>
          <w:b w:val="false"/>
          <w:i w:val="false"/>
          <w:color w:val="000000"/>
          <w:sz w:val="28"/>
        </w:rPr>
        <w:t>
</w:t>
      </w:r>
      <w:r>
        <w:rPr>
          <w:rFonts w:ascii="Times New Roman"/>
          <w:b w:val="false"/>
          <w:i w:val="false"/>
          <w:color w:val="000000"/>
          <w:sz w:val="28"/>
        </w:rPr>
        <w:t>
      "Мемлекеттік орган қызметінің стратегиялық бағыттары, мақсаттары, міндеттері мен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"Экономиканың бәсекеге қабілеттілігін арттыру және жаңғырту"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"Экономиканың сапалы және тұрақты өсуін қамтамасыз ету" деген 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индикаторларда:</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"2009 жылы ЖІӨ-нің өсуі - 0,1 %; 2010 - 2011 жылдары 2,4 % - 2,5 %";</w:t>
      </w:r>
      <w:r>
        <w:br/>
      </w:r>
      <w:r>
        <w:rPr>
          <w:rFonts w:ascii="Times New Roman"/>
          <w:b w:val="false"/>
          <w:i w:val="false"/>
          <w:color w:val="000000"/>
          <w:sz w:val="28"/>
        </w:rPr>
        <w:t>
      "3,4 %" деген сандар "3,5 %" деген сандармен ауыстырылсын;</w:t>
      </w:r>
      <w:r>
        <w:br/>
      </w:r>
      <w:r>
        <w:rPr>
          <w:rFonts w:ascii="Times New Roman"/>
          <w:b w:val="false"/>
          <w:i w:val="false"/>
          <w:color w:val="000000"/>
          <w:sz w:val="28"/>
        </w:rPr>
        <w:t>
      "9,5 %" деген сандар "10,2 %"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"Макроэкономикалық талдау және болжамдау сапасын арттыру" деген 1-міндетте:</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2113"/>
        <w:gridCol w:w="993"/>
        <w:gridCol w:w="833"/>
        <w:gridCol w:w="853"/>
        <w:gridCol w:w="993"/>
        <w:gridCol w:w="1133"/>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даму және бюджет өлшемдері болжамын әзірлеу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 отырысының хаттамасы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16" w:id="1"/>
    <w:p>
      <w:pPr>
        <w:spacing w:after="0"/>
        <w:ind w:left="0"/>
        <w:jc w:val="both"/>
      </w:pPr>
      <w:r>
        <w:rPr>
          <w:rFonts w:ascii="Times New Roman"/>
          <w:b w:val="false"/>
          <w:i w:val="false"/>
          <w:color w:val="000000"/>
          <w:sz w:val="28"/>
        </w:rPr>
        <w:t>
      деген жолдағы "және бюджет өлшемдері" деген сөздер алынып тасталсын;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2113"/>
        <w:gridCol w:w="993"/>
        <w:gridCol w:w="833"/>
        <w:gridCol w:w="853"/>
        <w:gridCol w:w="993"/>
        <w:gridCol w:w="1133"/>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және әлемде болып жатқан экономикалық процестерге, соның ішінде on-line режимінде жедел мониторинг жүйесін енгізу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w:t>
      </w:r>
    </w:p>
    <w:bookmarkStart w:name="z17" w:id="2"/>
    <w:p>
      <w:pPr>
        <w:spacing w:after="0"/>
        <w:ind w:left="0"/>
        <w:jc w:val="both"/>
      </w:pPr>
      <w:r>
        <w:rPr>
          <w:rFonts w:ascii="Times New Roman"/>
          <w:b w:val="false"/>
          <w:i w:val="false"/>
          <w:color w:val="000000"/>
          <w:sz w:val="28"/>
        </w:rPr>
        <w:t>
      деген жолдағы "жүйесін енгізу" деген сөздер "жүргізу" деген сөзбен ауыстырылсын;</w:t>
      </w:r>
      <w:r>
        <w:br/>
      </w:r>
      <w:r>
        <w:rPr>
          <w:rFonts w:ascii="Times New Roman"/>
          <w:b w:val="false"/>
          <w:i w:val="false"/>
          <w:color w:val="000000"/>
          <w:sz w:val="28"/>
        </w:rPr>
        <w:t>
</w:t>
      </w:r>
      <w:r>
        <w:rPr>
          <w:rFonts w:ascii="Times New Roman"/>
          <w:b w:val="false"/>
          <w:i w:val="false"/>
          <w:color w:val="000000"/>
          <w:sz w:val="28"/>
        </w:rPr>
        <w:t>
      "Экономикадағы іскерлік белсенділікті қолдау" деген 4-міндетте:</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2113"/>
        <w:gridCol w:w="993"/>
        <w:gridCol w:w="833"/>
        <w:gridCol w:w="853"/>
        <w:gridCol w:w="993"/>
        <w:gridCol w:w="1133"/>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корпоративтік көшбасшы" бағдарламасы шеңберінде іске асырылатын жобаларды Серпінді жобалар тізбесіне енгізу кезеңдерін қысқарту бойынша ұсыныстар әзірлеу, "Серпінді жобалардың базалық тізбесі" ұғымын айқындау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9" w:id="3"/>
    <w:p>
      <w:pPr>
        <w:spacing w:after="0"/>
        <w:ind w:left="0"/>
        <w:jc w:val="both"/>
      </w:pPr>
      <w:r>
        <w:rPr>
          <w:rFonts w:ascii="Times New Roman"/>
          <w:b w:val="false"/>
          <w:i w:val="false"/>
          <w:color w:val="000000"/>
          <w:sz w:val="28"/>
        </w:rPr>
        <w:t>
      деген жол мынадай редакцияда жазылсын: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1893"/>
        <w:gridCol w:w="653"/>
        <w:gridCol w:w="713"/>
        <w:gridCol w:w="693"/>
        <w:gridCol w:w="773"/>
        <w:gridCol w:w="105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 жөніндегі 2010 - 2014 жылдарға арналған мемлекеттік бағдарламаның жобасын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1893"/>
        <w:gridCol w:w="653"/>
        <w:gridCol w:w="713"/>
        <w:gridCol w:w="693"/>
        <w:gridCol w:w="773"/>
        <w:gridCol w:w="105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лицензиялау саласындағы заңнамасын оңтайландыру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0" w:id="4"/>
    <w:p>
      <w:pPr>
        <w:spacing w:after="0"/>
        <w:ind w:left="0"/>
        <w:jc w:val="both"/>
      </w:pPr>
      <w:r>
        <w:rPr>
          <w:rFonts w:ascii="Times New Roman"/>
          <w:b w:val="false"/>
          <w:i w:val="false"/>
          <w:color w:val="000000"/>
          <w:sz w:val="28"/>
        </w:rPr>
        <w:t>
      деген жол мынадай редакцияда жазылсын: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1893"/>
        <w:gridCol w:w="653"/>
        <w:gridCol w:w="713"/>
        <w:gridCol w:w="693"/>
        <w:gridCol w:w="773"/>
        <w:gridCol w:w="105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рұқсат беру жүйесін жетілдіру мәселелері бойынша өзгерістер мен толықтырулар енгізу туралы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1" w:id="5"/>
    <w:p>
      <w:pPr>
        <w:spacing w:after="0"/>
        <w:ind w:left="0"/>
        <w:jc w:val="both"/>
      </w:pPr>
      <w:r>
        <w:rPr>
          <w:rFonts w:ascii="Times New Roman"/>
          <w:b w:val="false"/>
          <w:i w:val="false"/>
          <w:color w:val="000000"/>
          <w:sz w:val="28"/>
        </w:rPr>
        <w:t>
      "Мемлекеттік басқару және жоспарлау жүйесін жетілдіру" деген 2-стратегиялық бағытта:</w:t>
      </w:r>
      <w:r>
        <w:br/>
      </w:r>
      <w:r>
        <w:rPr>
          <w:rFonts w:ascii="Times New Roman"/>
          <w:b w:val="false"/>
          <w:i w:val="false"/>
          <w:color w:val="000000"/>
          <w:sz w:val="28"/>
        </w:rPr>
        <w:t>
</w:t>
      </w:r>
      <w:r>
        <w:rPr>
          <w:rFonts w:ascii="Times New Roman"/>
          <w:b w:val="false"/>
          <w:i w:val="false"/>
          <w:color w:val="000000"/>
          <w:sz w:val="28"/>
        </w:rPr>
        <w:t>
      "Мемлекеттік басқару жүйесінің тиімділігін арттыру" деген 3-мақсатта: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 мынадай редакцияда жазылсын: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тізіліміне енгізу:</w:t>
            </w:r>
            <w:r>
              <w:br/>
            </w:r>
            <w:r>
              <w:rPr>
                <w:rFonts w:ascii="Times New Roman"/>
                <w:b w:val="false"/>
                <w:i w:val="false"/>
                <w:color w:val="000000"/>
                <w:sz w:val="20"/>
              </w:rPr>
              <w:t>
2009 жылы - жеке және заңды тұлғаларға көрсетілетін 30 %;</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 жеке және заңды тұлғаларға көрсетілетін мемлекеттік қызметтер 60 %;</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жылы - жеке және заңды тұлғаларға көрсетілетін мемлекеттік қызметтер 100 %" </w:t>
            </w:r>
          </w:p>
        </w:tc>
      </w:tr>
    </w:tbl>
    <w:p>
      <w:pPr>
        <w:spacing w:after="0"/>
        <w:ind w:left="0"/>
        <w:jc w:val="both"/>
      </w:pPr>
      <w:r>
        <w:rPr>
          <w:rFonts w:ascii="Times New Roman"/>
          <w:b w:val="false"/>
          <w:i w:val="false"/>
          <w:color w:val="000000"/>
          <w:sz w:val="28"/>
        </w:rPr>
        <w:t>";</w:t>
      </w:r>
    </w:p>
    <w:bookmarkStart w:name="z24" w:id="6"/>
    <w:p>
      <w:pPr>
        <w:spacing w:after="0"/>
        <w:ind w:left="0"/>
        <w:jc w:val="both"/>
      </w:pPr>
      <w:r>
        <w:rPr>
          <w:rFonts w:ascii="Times New Roman"/>
          <w:b w:val="false"/>
          <w:i w:val="false"/>
          <w:color w:val="000000"/>
          <w:sz w:val="28"/>
        </w:rPr>
        <w:t>
      "Мемлекеттік органның стратегиялық бағыттары мен мақсаттарының мемлекеттің стратегиялық мақсаттарына сәйкестігі"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"Экономиканың бәсекеге қабілеттілігін арттыру және жаңғырту"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"Экономиканың сапалы және тұрақты өсуін қамтамасыз ету" деген 1-мақсатта:</w:t>
      </w:r>
      <w:r>
        <w:br/>
      </w:r>
      <w:r>
        <w:rPr>
          <w:rFonts w:ascii="Times New Roman"/>
          <w:b w:val="false"/>
          <w:i w:val="false"/>
          <w:color w:val="000000"/>
          <w:sz w:val="28"/>
        </w:rPr>
        <w:t>
</w:t>
      </w:r>
      <w:r>
        <w:rPr>
          <w:rFonts w:ascii="Times New Roman"/>
          <w:b w:val="false"/>
          <w:i w:val="false"/>
          <w:color w:val="000000"/>
          <w:sz w:val="28"/>
        </w:rPr>
        <w:t>
      "Мемлекеттік органның мемлекеттің стратегиялық мақсаттарын іске асыруға бағытталған қызметі" деген 2-бағанда:</w:t>
      </w:r>
      <w:r>
        <w:br/>
      </w:r>
      <w:r>
        <w:rPr>
          <w:rFonts w:ascii="Times New Roman"/>
          <w:b w:val="false"/>
          <w:i w:val="false"/>
          <w:color w:val="000000"/>
          <w:sz w:val="28"/>
        </w:rPr>
        <w:t>
      "Үшінші. "30 корпоративтік көшбасшы" бағдарламасын іске асыру экономиканың шикізаттық емес секторын іс жүзінде дамытуға ықпал етеді.", "Тұтастай алғанда, "30 корпоративті көшбасшы" бағдарламасы мемлекет пен бизнестің өзара іс-қимылын қағидатты жаңа деңгейге шығаруы тиіс", "Бейіндік министрліктердің, "Қазына" қоры мен өзге де холдингтердің, сондай-ақ барлық деңгейдегі әкімдіктердің жұмысы, бірінші кезекте, "серпінді" жобаларды іске асыру көрсеткіші бойынша бағаланатын болады." деген сөйлемдер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6793"/>
        <w:gridCol w:w="617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 жөніндегі 2010 - 2014 жылдарға арналған мемлекеттік бағдарламаны әзірлеу</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"Нұр Отан" ХДП-ның 2009 жылғы 15 мамырдағы кезектен тыс XII съезінде берген тапсырмаларын іске асыру жөніндегі шаралар туралы" Қазақстан Республикасы Президентінің 2009 жылғы 2 маусымдағы N 326 </w:t>
            </w:r>
            <w:r>
              <w:rPr>
                <w:rFonts w:ascii="Times New Roman"/>
                <w:b w:val="false"/>
                <w:i w:val="false"/>
                <w:color w:val="000000"/>
                <w:sz w:val="20"/>
              </w:rPr>
              <w:t>Өкімі</w:t>
            </w:r>
          </w:p>
        </w:tc>
      </w:tr>
    </w:tbl>
    <w:p>
      <w:pPr>
        <w:spacing w:after="0"/>
        <w:ind w:left="0"/>
        <w:jc w:val="both"/>
      </w:pPr>
      <w:r>
        <w:rPr>
          <w:rFonts w:ascii="Times New Roman"/>
          <w:b w:val="false"/>
          <w:i w:val="false"/>
          <w:color w:val="000000"/>
          <w:sz w:val="28"/>
        </w:rPr>
        <w:t>";</w:t>
      </w:r>
    </w:p>
    <w:bookmarkStart w:name="z29" w:id="7"/>
    <w:p>
      <w:pPr>
        <w:spacing w:after="0"/>
        <w:ind w:left="0"/>
        <w:jc w:val="both"/>
      </w:pP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"Экономикалық саясатты, мемлекеттік жоспарлау мен басқару жүйесін қалыптастыру және дамыту жөніндегі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 Әлеуметтік-экономикалық даму және бюджеттік өлшемдер болжамын қалыптастыру, Қазақстан Республикасының әлеуметтік-экономикалық даму мониторингі" деген бөлімде:</w:t>
      </w:r>
      <w:r>
        <w:br/>
      </w:r>
      <w:r>
        <w:rPr>
          <w:rFonts w:ascii="Times New Roman"/>
          <w:b w:val="false"/>
          <w:i w:val="false"/>
          <w:color w:val="000000"/>
          <w:sz w:val="28"/>
        </w:rPr>
        <w:t>
</w:t>
      </w:r>
      <w:r>
        <w:rPr>
          <w:rFonts w:ascii="Times New Roman"/>
          <w:b w:val="false"/>
          <w:i w:val="false"/>
          <w:color w:val="000000"/>
          <w:sz w:val="28"/>
        </w:rPr>
        <w:t>
      "Нәтижелер көрсеткіштерінде":</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853"/>
        <w:gridCol w:w="873"/>
        <w:gridCol w:w="713"/>
        <w:gridCol w:w="1033"/>
        <w:gridCol w:w="913"/>
        <w:gridCol w:w="1113"/>
      </w:tblGrid>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жылдардағы ЖІӨ өсімі 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w:t>
      </w:r>
    </w:p>
    <w:bookmarkStart w:name="z33" w:id="8"/>
    <w:p>
      <w:pPr>
        <w:spacing w:after="0"/>
        <w:ind w:left="0"/>
        <w:jc w:val="both"/>
      </w:pPr>
      <w:r>
        <w:rPr>
          <w:rFonts w:ascii="Times New Roman"/>
          <w:b w:val="false"/>
          <w:i w:val="false"/>
          <w:color w:val="000000"/>
          <w:sz w:val="28"/>
        </w:rPr>
        <w:t>
      деген жол мынадай редакцияда жазылсын:</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853"/>
        <w:gridCol w:w="873"/>
        <w:gridCol w:w="713"/>
        <w:gridCol w:w="1033"/>
        <w:gridCol w:w="913"/>
        <w:gridCol w:w="1113"/>
      </w:tblGrid>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өсімі %-бен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w:t>
      </w:r>
    </w:p>
    <w:bookmarkStart w:name="z34" w:id="9"/>
    <w:p>
      <w:pPr>
        <w:spacing w:after="0"/>
        <w:ind w:left="0"/>
        <w:jc w:val="both"/>
      </w:pPr>
      <w:r>
        <w:rPr>
          <w:rFonts w:ascii="Times New Roman"/>
          <w:b w:val="false"/>
          <w:i w:val="false"/>
          <w:color w:val="000000"/>
          <w:sz w:val="28"/>
        </w:rPr>
        <w:t>
      "2. Инвестициялық саясатты қалыптастыру, мемлекеттік инвестицияларды жүзеге асырудың тиімділігін қамтамасыз ету" деген бөлімде:</w:t>
      </w:r>
      <w:r>
        <w:br/>
      </w:r>
      <w:r>
        <w:rPr>
          <w:rFonts w:ascii="Times New Roman"/>
          <w:b w:val="false"/>
          <w:i w:val="false"/>
          <w:color w:val="000000"/>
          <w:sz w:val="28"/>
        </w:rPr>
        <w:t>
</w:t>
      </w:r>
      <w:r>
        <w:rPr>
          <w:rFonts w:ascii="Times New Roman"/>
          <w:b w:val="false"/>
          <w:i w:val="false"/>
          <w:color w:val="000000"/>
          <w:sz w:val="28"/>
        </w:rPr>
        <w:t>
      "Сандық көрсеткіштерде":</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2113"/>
        <w:gridCol w:w="993"/>
        <w:gridCol w:w="833"/>
        <w:gridCol w:w="853"/>
        <w:gridCol w:w="993"/>
        <w:gridCol w:w="1133"/>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корпоративтік көшбасшы" бағдарламасы шеңберінде іске асырылатын жобаларды Серпінді жобалар тізбесіне енгізу кезеңдерін қысқарту бойынша ұсыныстар әзірлеу, "Серпінді жобалардың базалық тізбесі" ұғымын айқындау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36" w:id="10"/>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3"/>
        <w:gridCol w:w="1353"/>
        <w:gridCol w:w="1013"/>
        <w:gridCol w:w="673"/>
        <w:gridCol w:w="693"/>
        <w:gridCol w:w="973"/>
        <w:gridCol w:w="1053"/>
      </w:tblGrid>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 жөніндегі 2010 - 2014 жылдарға арналған мемлекеттік бағдарламаны әзірлеу"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Жарлық жобасы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37" w:id="11"/>
    <w:p>
      <w:pPr>
        <w:spacing w:after="0"/>
        <w:ind w:left="0"/>
        <w:jc w:val="both"/>
      </w:pPr>
      <w:r>
        <w:rPr>
          <w:rFonts w:ascii="Times New Roman"/>
          <w:b w:val="false"/>
          <w:i w:val="false"/>
          <w:color w:val="000000"/>
          <w:sz w:val="28"/>
        </w:rPr>
        <w:t>
      "3. Алдағы үш жылдық кезеңге арналған республикалық бюджет жобасын әзірлеу, бюджетаралық қатынастар саласындағы саясаттың негізгі бағыттарын анықтау, өңірлік (аумақтық) саясатты қалыптастыру" және "4. Бәсекеге қабілеттілікті арттыру бойынша мониторинг және талдау жүйесін жетілдіру" деген бөлімдерде:</w:t>
      </w:r>
      <w:r>
        <w:br/>
      </w:r>
      <w:r>
        <w:rPr>
          <w:rFonts w:ascii="Times New Roman"/>
          <w:b w:val="false"/>
          <w:i w:val="false"/>
          <w:color w:val="000000"/>
          <w:sz w:val="28"/>
        </w:rPr>
        <w:t>
      6-бағанның "Нәтиже көрсеткіштерінде" "3,4" және "9,5" деген сандар тиісінше "3,5" және "10,2"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 Лицензиялау, тарифтік саясат саласында мемлекеттік саясатты қалыптастыру" деген бөлімде:</w:t>
      </w:r>
      <w:r>
        <w:br/>
      </w:r>
      <w:r>
        <w:rPr>
          <w:rFonts w:ascii="Times New Roman"/>
          <w:b w:val="false"/>
          <w:i w:val="false"/>
          <w:color w:val="000000"/>
          <w:sz w:val="28"/>
        </w:rPr>
        <w:t>
</w:t>
      </w:r>
      <w:r>
        <w:rPr>
          <w:rFonts w:ascii="Times New Roman"/>
          <w:b w:val="false"/>
          <w:i w:val="false"/>
          <w:color w:val="000000"/>
          <w:sz w:val="28"/>
        </w:rPr>
        <w:t>
      "Нәтиже көрсеткіштерінде":</w:t>
      </w:r>
    </w:p>
    <w:bookmarkEnd w:id="1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3"/>
        <w:gridCol w:w="1513"/>
        <w:gridCol w:w="793"/>
        <w:gridCol w:w="773"/>
        <w:gridCol w:w="913"/>
        <w:gridCol w:w="1053"/>
        <w:gridCol w:w="1093"/>
      </w:tblGrid>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лицензиялау саласындағы заңнамасын оңтайландыру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0" w:id="12"/>
    <w:p>
      <w:pPr>
        <w:spacing w:after="0"/>
        <w:ind w:left="0"/>
        <w:jc w:val="both"/>
      </w:pPr>
      <w:r>
        <w:rPr>
          <w:rFonts w:ascii="Times New Roman"/>
          <w:b w:val="false"/>
          <w:i w:val="false"/>
          <w:color w:val="000000"/>
          <w:sz w:val="28"/>
        </w:rPr>
        <w:t>
      деген жол мынадай редакцияда жазылсын:</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3"/>
        <w:gridCol w:w="1513"/>
        <w:gridCol w:w="793"/>
        <w:gridCol w:w="773"/>
        <w:gridCol w:w="913"/>
        <w:gridCol w:w="1053"/>
        <w:gridCol w:w="1093"/>
      </w:tblGrid>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рұқсат беру жүйесін жетілдіру мәселелері бойынша өзгерістер мен толықтырулар енгізу туралы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1" w:id="13"/>
    <w:p>
      <w:pPr>
        <w:spacing w:after="0"/>
        <w:ind w:left="0"/>
        <w:jc w:val="both"/>
      </w:pP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004 "Республикалық бюджеттік инвестициялық және концессиялық жобалардың, мастер-жоспарларын техникалық-экономикалық негіздемесін әзірлеу және оның сараптамасы, концессиялық жобаларды консультациялық сүйемелдеу" деген бюджеттік бағдарламада:</w:t>
      </w:r>
      <w:r>
        <w:br/>
      </w:r>
      <w:r>
        <w:rPr>
          <w:rFonts w:ascii="Times New Roman"/>
          <w:b w:val="false"/>
          <w:i w:val="false"/>
          <w:color w:val="000000"/>
          <w:sz w:val="28"/>
        </w:rPr>
        <w:t>
      "Сандық көрсеткіштерде" және "Бағдарламаны іске асыруға арналған шығыстарда" "36" және "2 077 493,0" деген сандар тиісінше "18" және "1 432 473,0"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"Концессиялық ұсыныстардың, концессиялық жобалардың техникалық-экономикалық негіздемелерін, конкурстық құжаттарды, концессиялық жобаларды, концессия шарттарының жобаларын, бюджеттік инвестициялық жобаларды экономикалық сараптау" деген бюджеттік бағдарлама (ішкі бағдарлама) мынадай редакцияда жазылсын:</w:t>
      </w:r>
      <w:r>
        <w:br/>
      </w:r>
      <w:r>
        <w:rPr>
          <w:rFonts w:ascii="Times New Roman"/>
          <w:b w:val="false"/>
          <w:i w:val="false"/>
          <w:color w:val="000000"/>
          <w:sz w:val="28"/>
        </w:rPr>
        <w:t>
      "006 "Бюджеттік инвестициялар және концессия мәселелері жөніндегі құжаттаманы сараптау және бағалау";</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"Сандық көрсеткіштерде" және "Бағдарламаны іске асыруға арналған шығыстарда" "176" және "562 612,0" деген сандар тиісінше "132" және "471 149,0"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007 "Экономика және мемлекеттік басқару саласындағы қолданбалы зерттеулер жүргізу" деген бюджеттік бағдарламада:</w:t>
      </w:r>
      <w:r>
        <w:br/>
      </w:r>
      <w:r>
        <w:rPr>
          <w:rFonts w:ascii="Times New Roman"/>
          <w:b w:val="false"/>
          <w:i w:val="false"/>
          <w:color w:val="000000"/>
          <w:sz w:val="28"/>
        </w:rPr>
        <w:t>
      "Сандық көрсеткіштерде" және "Бағдарламаны іске асыруға арналған шығыстарда" "20" және "1 114 328,0" деген сандар тиісінше "22" және "934 432,0"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"Қазақстан Республикасының егемен кредиттік рейтингін қайта қарау мәселелері бойынша халықаралық рейтингілік агенттіктерімен өзара іс-қимыл" деген бюджеттік бағдарламада:</w:t>
      </w:r>
      <w:r>
        <w:br/>
      </w:r>
      <w:r>
        <w:rPr>
          <w:rFonts w:ascii="Times New Roman"/>
          <w:b w:val="false"/>
          <w:i w:val="false"/>
          <w:color w:val="000000"/>
          <w:sz w:val="28"/>
        </w:rPr>
        <w:t>
      "Бағдарламаны іске асыруға арналған шығыстарда" "30 600,0" деген сандар "28 248,0"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"Халықаралық ұйымдармен бірге жүзеге асырылатын жобаларды зерттеулерді іске асыруды қамтамасыз ету" деген бюджеттік бағдарламада:</w:t>
      </w:r>
      <w:r>
        <w:br/>
      </w:r>
      <w:r>
        <w:rPr>
          <w:rFonts w:ascii="Times New Roman"/>
          <w:b w:val="false"/>
          <w:i w:val="false"/>
          <w:color w:val="000000"/>
          <w:sz w:val="28"/>
        </w:rPr>
        <w:t>
      "Сандық көрсеткіштерде" және "Бағдарламаны іске асыруға арналған шығыстарда" "10", "2 385 000,0" және "900 000,0" деген сандар тиісінше "18", "2 405 413,0" және "920 413,0"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025 "Ұлттық экономиканың бәсекеге қабілеттілігін және тұрақтылығын қамтамасыз ету үшін "Самұрық-Қазына" ұлттық әл-ауқат қоры" АҚ жарғылық капиталын ұлғайту" деген бюджеттік бағдарламада:</w:t>
      </w:r>
      <w:r>
        <w:br/>
      </w:r>
      <w:r>
        <w:rPr>
          <w:rFonts w:ascii="Times New Roman"/>
          <w:b w:val="false"/>
          <w:i w:val="false"/>
          <w:color w:val="000000"/>
          <w:sz w:val="28"/>
        </w:rPr>
        <w:t>
      "Бағдарламаны іске асыруға арналған шығыстарда" "50 387 000,0" деген сандар "67 345 613,0" деген сандармен ауыстырылсын;</w:t>
      </w:r>
      <w:r>
        <w:br/>
      </w:r>
      <w:r>
        <w:rPr>
          <w:rFonts w:ascii="Times New Roman"/>
          <w:b w:val="false"/>
          <w:i w:val="false"/>
          <w:color w:val="000000"/>
          <w:sz w:val="28"/>
        </w:rPr>
        <w:t>
      026 "Орталық-Азия өңірін дамытуды қолдайтын халықаралық қаржы ұйымдарымен қарым-қатынасты қамтамасыз ету";</w:t>
      </w:r>
      <w:r>
        <w:br/>
      </w:r>
      <w:r>
        <w:rPr>
          <w:rFonts w:ascii="Times New Roman"/>
          <w:b w:val="false"/>
          <w:i w:val="false"/>
          <w:color w:val="000000"/>
          <w:sz w:val="28"/>
        </w:rPr>
        <w:t>
      028 "Кәсіпкерлік саласындағы Қазақстан Республикасының мүдделеріне өкілдік етуді қамтамасыз ету, сондай-ақ Қазақстан Республикасы мен Еуропалық Одақ елдері арасындағы ынтымақтастықты нығайтуға жәрдемдесу";</w:t>
      </w:r>
      <w:r>
        <w:br/>
      </w:r>
      <w:r>
        <w:rPr>
          <w:rFonts w:ascii="Times New Roman"/>
          <w:b w:val="false"/>
          <w:i w:val="false"/>
          <w:color w:val="000000"/>
          <w:sz w:val="28"/>
        </w:rPr>
        <w:t>
      043 "Біріктірілген, өзара байланысты және ілеспе өндірістер кешенін құру мақсатында мастер-жоспарлар әзірлеу" деген бюджеттік бағдарламалар алынып тасталсын;</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045 "Рейтингтік агенттіктермен өзара іс-қимылды жақсарту жөніндегі консалтингтік қызметтерді сатып алу" деген бюджеттік бағдарламада:</w:t>
      </w:r>
      <w:r>
        <w:br/>
      </w:r>
      <w:r>
        <w:rPr>
          <w:rFonts w:ascii="Times New Roman"/>
          <w:b w:val="false"/>
          <w:i w:val="false"/>
          <w:color w:val="000000"/>
          <w:sz w:val="28"/>
        </w:rPr>
        <w:t>
      "Бағдарламаны іске асыруға арналған шығыстарда" "150 000,0" деген сандар "0,0"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"Мемлекеттік жоспарлау саласында ақпараттық жүйені құру және дамыту" деген бюджеттік бағдарламада:</w:t>
      </w:r>
      <w:r>
        <w:br/>
      </w:r>
      <w:r>
        <w:rPr>
          <w:rFonts w:ascii="Times New Roman"/>
          <w:b w:val="false"/>
          <w:i w:val="false"/>
          <w:color w:val="000000"/>
          <w:sz w:val="28"/>
        </w:rPr>
        <w:t>
      "Бағдарламаны іске асыруға арналған шығыстарда" "490 131,0" деген сандар "489 411,0"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044 "Қазақстан Республикасы Экономика және бюджеттік жоспарлау министрлігін материалдық-техникалық жарақтандыру" деген бюджеттік бағдарламада:</w:t>
      </w:r>
      <w:r>
        <w:br/>
      </w:r>
      <w:r>
        <w:rPr>
          <w:rFonts w:ascii="Times New Roman"/>
          <w:b w:val="false"/>
          <w:i w:val="false"/>
          <w:color w:val="000000"/>
          <w:sz w:val="28"/>
        </w:rPr>
        <w:t>
      "Компьютерлік техниканы сатып алу" деген жолдың "Сандық көрсеткіштерінде" "50" деген сандар "64"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жиынтығы" деген кестенің "2009 жыл" деген бағаны мынадай редакцияда жазылсын:</w:t>
      </w:r>
      <w:r>
        <w:br/>
      </w:r>
      <w:r>
        <w:rPr>
          <w:rFonts w:ascii="Times New Roman"/>
          <w:b w:val="false"/>
          <w:i w:val="false"/>
          <w:color w:val="000000"/>
          <w:sz w:val="28"/>
        </w:rPr>
        <w:t>
      "74 382 580,2", "6 547 556,2", "67 835 024,0", "27 323 086,0", "46 086,0", "27 277 000,0", "101 705 666,2", "6 593 642,2" және "95 112 024,0";</w:t>
      </w:r>
      <w:r>
        <w:br/>
      </w:r>
      <w:r>
        <w:rPr>
          <w:rFonts w:ascii="Times New Roman"/>
          <w:b w:val="false"/>
          <w:i w:val="false"/>
          <w:color w:val="000000"/>
          <w:sz w:val="28"/>
        </w:rPr>
        <w:t>
</w:t>
      </w:r>
      <w:r>
        <w:rPr>
          <w:rFonts w:ascii="Times New Roman"/>
          <w:b w:val="false"/>
          <w:i w:val="false"/>
          <w:color w:val="000000"/>
          <w:sz w:val="28"/>
        </w:rPr>
        <w:t>
      "Стратегиялық бағыттар бойынша шығыстарды, мақсаттар, міндеттер мен бюджеттік бағдарламаларды бөлу" деген кестеде:</w:t>
      </w:r>
      <w:r>
        <w:br/>
      </w:r>
      <w:r>
        <w:rPr>
          <w:rFonts w:ascii="Times New Roman"/>
          <w:b w:val="false"/>
          <w:i w:val="false"/>
          <w:color w:val="000000"/>
          <w:sz w:val="28"/>
        </w:rPr>
        <w:t>
      "004 "Республикалық бюджеттік инвестициялық және концессиялық жобалардың, мастер-жоспарларын техникалық-экономикалық негіздемесін әзірлеу және оның сараптамасы, концессиялық жобаларды консультациялық сүйемелдеу" бюджеттік бағдарламасы" деген жолдың "2009 жыл" деген бағанында "2 077 493,0" деген сандар "1 432 473,0" деген сандармен ауыстырылсын;</w:t>
      </w:r>
    </w:p>
    <w:bookmarkEnd w:id="1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0"/>
        <w:gridCol w:w="1174"/>
        <w:gridCol w:w="1074"/>
        <w:gridCol w:w="1094"/>
        <w:gridCol w:w="1174"/>
        <w:gridCol w:w="1481"/>
      </w:tblGrid>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"Концессиялық ұсыныстардың, концессиялық жобалардың техникалық-экономикалық негіздемелерін, конкурстық құжаттарды, концессиялық жобаларды, концессия шарттарының жобаларын, бюджеттік инвестициялық жобаларды экономикалық сараптау" бюджеттік бағдарламасы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50 028,0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182 248,0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562 612,0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697 698,0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697 698,0</w:t>
            </w:r>
          </w:p>
        </w:tc>
      </w:tr>
    </w:tbl>
    <w:p>
      <w:pPr>
        <w:spacing w:after="0"/>
        <w:ind w:left="0"/>
        <w:jc w:val="both"/>
      </w:pPr>
      <w:r>
        <w:rPr>
          <w:rFonts w:ascii="Times New Roman"/>
          <w:b w:val="false"/>
          <w:i w:val="false"/>
          <w:color w:val="000000"/>
          <w:sz w:val="28"/>
        </w:rPr>
        <w:t>"</w:t>
      </w:r>
    </w:p>
    <w:bookmarkStart w:name="z57" w:id="14"/>
    <w:p>
      <w:pPr>
        <w:spacing w:after="0"/>
        <w:ind w:left="0"/>
        <w:jc w:val="both"/>
      </w:pPr>
      <w:r>
        <w:rPr>
          <w:rFonts w:ascii="Times New Roman"/>
          <w:b w:val="false"/>
          <w:i w:val="false"/>
          <w:color w:val="000000"/>
          <w:sz w:val="28"/>
        </w:rPr>
        <w:t>
      деген жол мынадай редакцияда жазылсын:</w:t>
      </w:r>
    </w:p>
    <w:bookmarkEnd w:id="1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0"/>
        <w:gridCol w:w="1174"/>
        <w:gridCol w:w="1074"/>
        <w:gridCol w:w="1094"/>
        <w:gridCol w:w="1174"/>
        <w:gridCol w:w="1481"/>
      </w:tblGrid>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"Бюджеттік инвестициялар және концессия мәселелері жөніндегі құжаттаманы сараптау және бағалау" бюджеттік бағдарламасы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50 028,0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182 248,0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562 612,0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697 698,0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697 698,0</w:t>
            </w:r>
          </w:p>
        </w:tc>
      </w:tr>
    </w:tbl>
    <w:p>
      <w:pPr>
        <w:spacing w:after="0"/>
        <w:ind w:left="0"/>
        <w:jc w:val="both"/>
      </w:pPr>
      <w:r>
        <w:rPr>
          <w:rFonts w:ascii="Times New Roman"/>
          <w:b w:val="false"/>
          <w:i w:val="false"/>
          <w:color w:val="000000"/>
          <w:sz w:val="28"/>
        </w:rPr>
        <w:t>";</w:t>
      </w:r>
    </w:p>
    <w:bookmarkStart w:name="z58" w:id="15"/>
    <w:p>
      <w:pPr>
        <w:spacing w:after="0"/>
        <w:ind w:left="0"/>
        <w:jc w:val="both"/>
      </w:pPr>
      <w:r>
        <w:rPr>
          <w:rFonts w:ascii="Times New Roman"/>
          <w:b w:val="false"/>
          <w:i w:val="false"/>
          <w:color w:val="000000"/>
          <w:sz w:val="28"/>
        </w:rPr>
        <w:t>
      "2009 жыл" деген бағанда:</w:t>
      </w:r>
      <w:r>
        <w:br/>
      </w:r>
      <w:r>
        <w:rPr>
          <w:rFonts w:ascii="Times New Roman"/>
          <w:b w:val="false"/>
          <w:i w:val="false"/>
          <w:color w:val="000000"/>
          <w:sz w:val="28"/>
        </w:rPr>
        <w:t>
      "007 "Экономика және мемлекеттік басқару саласындағы қолданбалы зерттеулер жүргізу"бюджеттік бағдарламасы" деген жолдағы "1 114 328,0" деген сандар "934 432,0" деген сандармен ауыстырылсын;</w:t>
      </w:r>
      <w:r>
        <w:br/>
      </w:r>
      <w:r>
        <w:rPr>
          <w:rFonts w:ascii="Times New Roman"/>
          <w:b w:val="false"/>
          <w:i w:val="false"/>
          <w:color w:val="000000"/>
          <w:sz w:val="28"/>
        </w:rPr>
        <w:t>
      "010 "Қазақстан Республикасының егемен кредиттік рейтингін қайта қарау мәселелері бойынша халықаралық рейтингілік агенттіктерімен өзара іс-қимыл" бюджеттік бағдарламасы" деген жолдағы "30 600,0" деген сандар "28 248,0" деген сандармен ауыстырылсын;</w:t>
      </w:r>
      <w:r>
        <w:br/>
      </w:r>
      <w:r>
        <w:rPr>
          <w:rFonts w:ascii="Times New Roman"/>
          <w:b w:val="false"/>
          <w:i w:val="false"/>
          <w:color w:val="000000"/>
          <w:sz w:val="28"/>
        </w:rPr>
        <w:t>
      "011 "Халықаралық ұйымдармен бірге жүзеге асырылатын жобаларды зерттеулерді іске асыруды қамтамасыз ету" бюджеттік бағдарламасы" деген жолдағы "2 385 000,0" деген сандар "2 405 413,0" деген сандармен ауыстырылсын;</w:t>
      </w:r>
      <w:r>
        <w:br/>
      </w:r>
      <w:r>
        <w:rPr>
          <w:rFonts w:ascii="Times New Roman"/>
          <w:b w:val="false"/>
          <w:i w:val="false"/>
          <w:color w:val="000000"/>
          <w:sz w:val="28"/>
        </w:rPr>
        <w:t>
      "025 "Ұлттық экономиканың бәсекеге қабілеттілігін және тұрақтылығын қамтамасыз ету үшін "Самұрық-Қазына" ұлттық әл-ауқат қоры" АҚ жарғылық капиталын ұлғайту" бюджеттік бағдарламасы" деген жолдағы "50 387 000,0" деген сандар "67 345 613,0" деген сандармен ауыстырылсын;</w:t>
      </w:r>
    </w:p>
    <w:bookmarkEnd w:id="1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0"/>
        <w:gridCol w:w="1161"/>
        <w:gridCol w:w="1061"/>
        <w:gridCol w:w="1082"/>
        <w:gridCol w:w="1162"/>
        <w:gridCol w:w="1465"/>
      </w:tblGrid>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5-мақсат. Бәсекеге қабілеттілікті, оның ішінде Қазақстанның егеменді кредиттік рейтингтерін арттыру жөніндегі қызметті мониторингтеу мен талдау жүйесін жетілдіру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"Орталық-Азия өңірін дамытуды қолдайтын халықаралық қаржы ұйымдарымен қарым-қатынасты қамтамасыз ету" бюджеттік бағдарламасы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w:t>
      </w:r>
    </w:p>
    <w:bookmarkStart w:name="z59" w:id="16"/>
    <w:p>
      <w:pPr>
        <w:spacing w:after="0"/>
        <w:ind w:left="0"/>
        <w:jc w:val="both"/>
      </w:pPr>
      <w:r>
        <w:rPr>
          <w:rFonts w:ascii="Times New Roman"/>
          <w:b w:val="false"/>
          <w:i w:val="false"/>
          <w:color w:val="000000"/>
          <w:sz w:val="28"/>
        </w:rPr>
        <w:t>
      және</w:t>
      </w:r>
    </w:p>
    <w:bookmarkEnd w:id="1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0"/>
        <w:gridCol w:w="1161"/>
        <w:gridCol w:w="1061"/>
        <w:gridCol w:w="1082"/>
        <w:gridCol w:w="1162"/>
        <w:gridCol w:w="1465"/>
      </w:tblGrid>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Экономикадағы іскерлік белсенділікті қолдау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"Біріктірілген, өзара байланысты және ілеспе өндірістер кешенін құру үшін мастер-жоспарлар әзірлеу" бюджеттік бағдарламасы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w:t>
      </w:r>
    </w:p>
    <w:bookmarkStart w:name="z60" w:id="17"/>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"2009 жыл" деген бағанда:</w:t>
      </w:r>
      <w:r>
        <w:br/>
      </w:r>
      <w:r>
        <w:rPr>
          <w:rFonts w:ascii="Times New Roman"/>
          <w:b w:val="false"/>
          <w:i w:val="false"/>
          <w:color w:val="000000"/>
          <w:sz w:val="28"/>
        </w:rPr>
        <w:t>
      "045 "Рейтингтік агенттіктермен өзара іс-қимылды жақсарту жөніндегі консалтингтік қызметтерді сатып алу" бюджеттік бағдарламасы" деген жолдағы "150 000,0" деген сандар "0,0" деген сандармен ауыстырылсын;</w:t>
      </w:r>
      <w:r>
        <w:br/>
      </w:r>
      <w:r>
        <w:rPr>
          <w:rFonts w:ascii="Times New Roman"/>
          <w:b w:val="false"/>
          <w:i w:val="false"/>
          <w:color w:val="000000"/>
          <w:sz w:val="28"/>
        </w:rPr>
        <w:t>
      "003 "Мемлекеттік жоспарлау саласында ақпараттық жүйені құру және дамыту" бюджеттік бағдарламасы" деген жолдағы "490 131,0" деген сандар "489 411,0" деген сандармен ауыстырылсын;</w:t>
      </w:r>
    </w:p>
    <w:bookmarkEnd w:id="1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3"/>
        <w:gridCol w:w="1153"/>
        <w:gridCol w:w="1053"/>
        <w:gridCol w:w="1073"/>
        <w:gridCol w:w="1173"/>
        <w:gridCol w:w="1413"/>
      </w:tblGrid>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Экономикадағы іскерлік белсенділікті қолдау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"Кәсіпкерлік саласындағы Қазақстан Республикасының мүдделеріне өкілдік етуді қамтамасыз ету, сондай-ақ Қазақстан Республикасы мен Еуропалық Одақ елдері арасындағы ынтымақтастықты нығайтуға жәрдемдесу" бюджеттік бағдарламасы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1" w:id="18"/>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"Қазақстан Республикасының Экономика және бюджеттік жоспарлау министрлігі бюджетінің жиыны" деген жолдағы "86 311 151,2" деген сандар "101 705 666,2" деген сандармен ауыстырылсын.</w:t>
      </w:r>
      <w:r>
        <w:br/>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