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f2cc1" w14:textId="7af2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6 маусымдағы N 541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15 желтоқсандағы N 2119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"Жемістер, көкөністер, түйнекжемістілер мен оларды қайта өңдеу өнімдерінің қауіпсіздігіне қойылатын талаптар" техникалық регламентін бекіту туралы" Қазақстан Республикасы Үкіметінің 2008 жылғы 6 маусымдағы N 541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N 29, 282-құжат)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"Жемістер, көкөністер, түйнекжемістілер мен оларды қайта өңдеу өнімдерінің қауіпсіздігіне қойылатын талаптар" </w:t>
      </w:r>
      <w:r>
        <w:rPr>
          <w:rFonts w:ascii="Times New Roman"/>
          <w:b w:val="false"/>
          <w:i w:val="false"/>
          <w:color w:val="000000"/>
          <w:sz w:val="28"/>
        </w:rPr>
        <w:t>техникалық регламентінде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тақырыбында және 1, 2, 3, 5, 12, 15, 21-тармақтар мен қосымшаларда "түйнекжемістілер", "түйнекжемістілердің" деген сөздер "тамыржемістілер", "тамыржемістілердің" деген сөздермен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 қайта өңделген" деген сөздер алынып тасталсын;</w:t>
      </w:r>
    </w:p>
    <w:bookmarkStart w:name="z6" w:id="4"/>
    <w:p>
      <w:pPr>
        <w:spacing w:after="0"/>
        <w:ind w:left="0"/>
        <w:jc w:val="both"/>
      </w:pPr>
      <w:r>
        <w:rPr>
          <w:rFonts w:ascii="Times New Roman"/>
          <w:b w:val="false"/>
          <w:i w:val="false"/>
          <w:color w:val="000000"/>
          <w:sz w:val="28"/>
        </w:rPr>
        <w:t>
      мынадай мазмұндағы абзацпен толықтырылсын:</w:t>
      </w:r>
    </w:p>
    <w:bookmarkEnd w:id="4"/>
    <w:p>
      <w:pPr>
        <w:spacing w:after="0"/>
        <w:ind w:left="0"/>
        <w:jc w:val="both"/>
      </w:pPr>
      <w:r>
        <w:rPr>
          <w:rFonts w:ascii="Times New Roman"/>
          <w:b w:val="false"/>
          <w:i w:val="false"/>
          <w:color w:val="000000"/>
          <w:sz w:val="28"/>
        </w:rPr>
        <w:t>
      "Техникалық регламенттің талаптары жеміс-көкөніс консервісі өнеркәсібіндегі жалпы қабылданған мынадай топтарға жататын жемістерді, көкөністерді, саңырауқұлақтарды қайта өңдеу өнімдеріне қолданылады:</w:t>
      </w:r>
    </w:p>
    <w:p>
      <w:pPr>
        <w:spacing w:after="0"/>
        <w:ind w:left="0"/>
        <w:jc w:val="both"/>
      </w:pPr>
      <w:r>
        <w:rPr>
          <w:rFonts w:ascii="Times New Roman"/>
          <w:b w:val="false"/>
          <w:i w:val="false"/>
          <w:color w:val="000000"/>
          <w:sz w:val="28"/>
        </w:rPr>
        <w:t>
      жеміс (көкөніс, саңырауқұлақ) жартылай фабрикаттары;</w:t>
      </w:r>
    </w:p>
    <w:p>
      <w:pPr>
        <w:spacing w:after="0"/>
        <w:ind w:left="0"/>
        <w:jc w:val="both"/>
      </w:pPr>
      <w:r>
        <w:rPr>
          <w:rFonts w:ascii="Times New Roman"/>
          <w:b w:val="false"/>
          <w:i w:val="false"/>
          <w:color w:val="000000"/>
          <w:sz w:val="28"/>
        </w:rPr>
        <w:t>
      жеміс (көкөніс, саңырауқұлақ) жартылай консервілері;</w:t>
      </w:r>
    </w:p>
    <w:p>
      <w:pPr>
        <w:spacing w:after="0"/>
        <w:ind w:left="0"/>
        <w:jc w:val="both"/>
      </w:pPr>
      <w:r>
        <w:rPr>
          <w:rFonts w:ascii="Times New Roman"/>
          <w:b w:val="false"/>
          <w:i w:val="false"/>
          <w:color w:val="000000"/>
          <w:sz w:val="28"/>
        </w:rPr>
        <w:t>
      жеміс (көкөніс, саңырауқұлақ) консервілері, оның ішінде: пасталар, сироптар, компоттар, джем, тосап, тұздық, кетчуп, маринадталған жемістер (көкөністер, саңырауқұлақтар), ұсақталған жемістер (көкөністер), желе, десерт, сироптағы жемістер (көкөністер);</w:t>
      </w:r>
    </w:p>
    <w:p>
      <w:pPr>
        <w:spacing w:after="0"/>
        <w:ind w:left="0"/>
        <w:jc w:val="both"/>
      </w:pPr>
      <w:r>
        <w:rPr>
          <w:rFonts w:ascii="Times New Roman"/>
          <w:b w:val="false"/>
          <w:i w:val="false"/>
          <w:color w:val="000000"/>
          <w:sz w:val="28"/>
        </w:rPr>
        <w:t>
      салқындатылған жеміс (көкөніс, саңырауқұлақ) өнімдері;</w:t>
      </w:r>
    </w:p>
    <w:p>
      <w:pPr>
        <w:spacing w:after="0"/>
        <w:ind w:left="0"/>
        <w:jc w:val="both"/>
      </w:pPr>
      <w:r>
        <w:rPr>
          <w:rFonts w:ascii="Times New Roman"/>
          <w:b w:val="false"/>
          <w:i w:val="false"/>
          <w:color w:val="000000"/>
          <w:sz w:val="28"/>
        </w:rPr>
        <w:t>
      тез тоңазытылған жемістер (көкөністер, саңырауқұлақтар);</w:t>
      </w:r>
    </w:p>
    <w:p>
      <w:pPr>
        <w:spacing w:after="0"/>
        <w:ind w:left="0"/>
        <w:jc w:val="both"/>
      </w:pPr>
      <w:r>
        <w:rPr>
          <w:rFonts w:ascii="Times New Roman"/>
          <w:b w:val="false"/>
          <w:i w:val="false"/>
          <w:color w:val="000000"/>
          <w:sz w:val="28"/>
        </w:rPr>
        <w:t>
      ашытылған көкөністер;</w:t>
      </w:r>
    </w:p>
    <w:p>
      <w:pPr>
        <w:spacing w:after="0"/>
        <w:ind w:left="0"/>
        <w:jc w:val="both"/>
      </w:pPr>
      <w:r>
        <w:rPr>
          <w:rFonts w:ascii="Times New Roman"/>
          <w:b w:val="false"/>
          <w:i w:val="false"/>
          <w:color w:val="000000"/>
          <w:sz w:val="28"/>
        </w:rPr>
        <w:t>
      тұздалған көкөніс (саңырауқұлақ) өнімдері;</w:t>
      </w:r>
    </w:p>
    <w:p>
      <w:pPr>
        <w:spacing w:after="0"/>
        <w:ind w:left="0"/>
        <w:jc w:val="both"/>
      </w:pPr>
      <w:r>
        <w:rPr>
          <w:rFonts w:ascii="Times New Roman"/>
          <w:b w:val="false"/>
          <w:i w:val="false"/>
          <w:color w:val="000000"/>
          <w:sz w:val="28"/>
        </w:rPr>
        <w:t>
      ылғалданған жеміс өнімдері;</w:t>
      </w:r>
    </w:p>
    <w:p>
      <w:pPr>
        <w:spacing w:after="0"/>
        <w:ind w:left="0"/>
        <w:jc w:val="both"/>
      </w:pPr>
      <w:r>
        <w:rPr>
          <w:rFonts w:ascii="Times New Roman"/>
          <w:b w:val="false"/>
          <w:i w:val="false"/>
          <w:color w:val="000000"/>
          <w:sz w:val="28"/>
        </w:rPr>
        <w:t>
      кептірілген жемістер (көкөністер, саңырауқұлақтар);</w:t>
      </w:r>
    </w:p>
    <w:p>
      <w:pPr>
        <w:spacing w:after="0"/>
        <w:ind w:left="0"/>
        <w:jc w:val="both"/>
      </w:pPr>
      <w:r>
        <w:rPr>
          <w:rFonts w:ascii="Times New Roman"/>
          <w:b w:val="false"/>
          <w:i w:val="false"/>
          <w:color w:val="000000"/>
          <w:sz w:val="28"/>
        </w:rPr>
        <w:t>
      кептірілген жаңғақ (тұқым, бұршақ)</w:t>
      </w:r>
    </w:p>
    <w:p>
      <w:pPr>
        <w:spacing w:after="0"/>
        <w:ind w:left="0"/>
        <w:jc w:val="both"/>
      </w:pPr>
      <w:r>
        <w:rPr>
          <w:rFonts w:ascii="Times New Roman"/>
          <w:b w:val="false"/>
          <w:i w:val="false"/>
          <w:color w:val="000000"/>
          <w:sz w:val="28"/>
        </w:rPr>
        <w:t>
      жеміс (көкөніс) цукаттары.";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абзацпен толықтырылсын:</w:t>
      </w:r>
    </w:p>
    <w:p>
      <w:pPr>
        <w:spacing w:after="0"/>
        <w:ind w:left="0"/>
        <w:jc w:val="both"/>
      </w:pPr>
      <w:r>
        <w:rPr>
          <w:rFonts w:ascii="Times New Roman"/>
          <w:b w:val="false"/>
          <w:i w:val="false"/>
          <w:color w:val="000000"/>
          <w:sz w:val="28"/>
        </w:rPr>
        <w:t>
      "- өнімді әзірлеу (жасау);"; деген абзацпен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"шырындарға" деген сөзден кейін "және шырын өнімдеріне, алкогольді сусындарға" деген сөздермен толықтырылсын;</w:t>
      </w:r>
    </w:p>
    <w:bookmarkStart w:name="z9" w:id="5"/>
    <w:p>
      <w:pPr>
        <w:spacing w:after="0"/>
        <w:ind w:left="0"/>
        <w:jc w:val="both"/>
      </w:pPr>
      <w:r>
        <w:rPr>
          <w:rFonts w:ascii="Times New Roman"/>
          <w:b w:val="false"/>
          <w:i w:val="false"/>
          <w:color w:val="000000"/>
          <w:sz w:val="28"/>
        </w:rPr>
        <w:t>
      5-тармақ алынып тасталсын;</w:t>
      </w:r>
    </w:p>
    <w:bookmarkEnd w:id="5"/>
    <w:bookmarkStart w:name="z10" w:id="6"/>
    <w:p>
      <w:pPr>
        <w:spacing w:after="0"/>
        <w:ind w:left="0"/>
        <w:jc w:val="both"/>
      </w:pPr>
      <w:r>
        <w:rPr>
          <w:rFonts w:ascii="Times New Roman"/>
          <w:b w:val="false"/>
          <w:i w:val="false"/>
          <w:color w:val="000000"/>
          <w:sz w:val="28"/>
        </w:rPr>
        <w:t>
      мынадай мазмұндағы 1-1 және 1-2-бөлімдермен толықтырылсын:</w:t>
      </w:r>
    </w:p>
    <w:bookmarkEnd w:id="6"/>
    <w:p>
      <w:pPr>
        <w:spacing w:after="0"/>
        <w:ind w:left="0"/>
        <w:jc w:val="left"/>
      </w:pPr>
      <w:r>
        <w:rPr>
          <w:rFonts w:ascii="Times New Roman"/>
          <w:b/>
          <w:i w:val="false"/>
          <w:color w:val="000000"/>
        </w:rPr>
        <w:t xml:space="preserve"> "1-1. Қауіпті факторлар (қатерлер)</w:t>
      </w:r>
    </w:p>
    <w:p>
      <w:pPr>
        <w:spacing w:after="0"/>
        <w:ind w:left="0"/>
        <w:jc w:val="both"/>
      </w:pPr>
      <w:r>
        <w:rPr>
          <w:rFonts w:ascii="Times New Roman"/>
          <w:b w:val="false"/>
          <w:i w:val="false"/>
          <w:color w:val="000000"/>
          <w:sz w:val="28"/>
        </w:rPr>
        <w:t>
      5-1. Жемістер, көкөністер, тамыржемістілер мен олардан алынған өнімдердің өмірлік циклы процесінде туындайтын, адамның, қоршаған ортаның қауіпсіздігін қамтамасыз ету үшін барынша азайтылатын қауіпті факторларға (қатерлерге): тыңайтқыштардың, уытты элементтердің, микотоксиндердің, пестицидтердің, радионуклидтердің, нитриттер мен нитраттардың құрамы, жеміс-көкөніс және басқа шикізаттың, технологиялық құралдардың, азықтық қоспалардың, дайын өнімдердің механикалық, микробиологиялық ластануы жатады.</w:t>
      </w:r>
    </w:p>
    <w:p>
      <w:pPr>
        <w:spacing w:after="0"/>
        <w:ind w:left="0"/>
        <w:jc w:val="both"/>
      </w:pPr>
      <w:r>
        <w:rPr>
          <w:rFonts w:ascii="Times New Roman"/>
          <w:b w:val="false"/>
          <w:i w:val="false"/>
          <w:color w:val="000000"/>
          <w:sz w:val="28"/>
        </w:rPr>
        <w:t>
      5-2. Ықтимал қатерлер өнімнің өмірлік циклының мынадай сатылары (процестері) кезінде туындайды:</w:t>
      </w:r>
    </w:p>
    <w:p>
      <w:pPr>
        <w:spacing w:after="0"/>
        <w:ind w:left="0"/>
        <w:jc w:val="both"/>
      </w:pPr>
      <w:r>
        <w:rPr>
          <w:rFonts w:ascii="Times New Roman"/>
          <w:b w:val="false"/>
          <w:i w:val="false"/>
          <w:color w:val="000000"/>
          <w:sz w:val="28"/>
        </w:rPr>
        <w:t>
      1) жеміс-көкөніс өнімдерін әзірлеу (жасау);</w:t>
      </w:r>
    </w:p>
    <w:p>
      <w:pPr>
        <w:spacing w:after="0"/>
        <w:ind w:left="0"/>
        <w:jc w:val="both"/>
      </w:pPr>
      <w:r>
        <w:rPr>
          <w:rFonts w:ascii="Times New Roman"/>
          <w:b w:val="false"/>
          <w:i w:val="false"/>
          <w:color w:val="000000"/>
          <w:sz w:val="28"/>
        </w:rPr>
        <w:t>
      2) өндіріске дайындау, қоймаларда, өндірістік үй-жайларда болған, машиналармен, жабдықтармен, материалдармен жұмыс кезінде;</w:t>
      </w:r>
    </w:p>
    <w:p>
      <w:pPr>
        <w:spacing w:after="0"/>
        <w:ind w:left="0"/>
        <w:jc w:val="both"/>
      </w:pPr>
      <w:r>
        <w:rPr>
          <w:rFonts w:ascii="Times New Roman"/>
          <w:b w:val="false"/>
          <w:i w:val="false"/>
          <w:color w:val="000000"/>
          <w:sz w:val="28"/>
        </w:rPr>
        <w:t>
      3) жеміс-көкөніс және басқа шикізатты, оның ішінде жеміс-көкөніс өнімдерінің өндірісіне арналған азықтық қоспалар мен ингредиенттерді қабылдау және дайындау;</w:t>
      </w:r>
    </w:p>
    <w:p>
      <w:pPr>
        <w:spacing w:after="0"/>
        <w:ind w:left="0"/>
        <w:jc w:val="both"/>
      </w:pPr>
      <w:r>
        <w:rPr>
          <w:rFonts w:ascii="Times New Roman"/>
          <w:b w:val="false"/>
          <w:i w:val="false"/>
          <w:color w:val="000000"/>
          <w:sz w:val="28"/>
        </w:rPr>
        <w:t>
      4) жемістер, көкөністер, тамыржемістілер мен оларды қайта өңдеу өнімдерін өндіру (дайындау);</w:t>
      </w:r>
    </w:p>
    <w:p>
      <w:pPr>
        <w:spacing w:after="0"/>
        <w:ind w:left="0"/>
        <w:jc w:val="both"/>
      </w:pPr>
      <w:r>
        <w:rPr>
          <w:rFonts w:ascii="Times New Roman"/>
          <w:b w:val="false"/>
          <w:i w:val="false"/>
          <w:color w:val="000000"/>
          <w:sz w:val="28"/>
        </w:rPr>
        <w:t>
      5) жемістерді, көкөністерді, тамыржемістілер мен оларды қайта өңдеу өнімдерін сақтау, тасымалдау, сату;</w:t>
      </w:r>
    </w:p>
    <w:p>
      <w:pPr>
        <w:spacing w:after="0"/>
        <w:ind w:left="0"/>
        <w:jc w:val="both"/>
      </w:pPr>
      <w:r>
        <w:rPr>
          <w:rFonts w:ascii="Times New Roman"/>
          <w:b w:val="false"/>
          <w:i w:val="false"/>
          <w:color w:val="000000"/>
          <w:sz w:val="28"/>
        </w:rPr>
        <w:t>
      6) кәдеге жарату, жою.</w:t>
      </w:r>
    </w:p>
    <w:p>
      <w:pPr>
        <w:spacing w:after="0"/>
        <w:ind w:left="0"/>
        <w:jc w:val="both"/>
      </w:pPr>
      <w:r>
        <w:rPr>
          <w:rFonts w:ascii="Times New Roman"/>
          <w:b w:val="false"/>
          <w:i w:val="false"/>
          <w:color w:val="000000"/>
          <w:sz w:val="28"/>
        </w:rPr>
        <w:t>
      5-3. Қауіпті факторлардың (қатерлердің) бірі жалған жемістер, көкөністер, тамыржемістілер мен оларды қайта өңдеу өнімдері болып табылады. Олардың жасандылық фактісін анықтау мақсатында мынадай көрсеткіштер бойынша сынақтар (зерттеулер) жүргізіледі:</w:t>
      </w:r>
    </w:p>
    <w:p>
      <w:pPr>
        <w:spacing w:after="0"/>
        <w:ind w:left="0"/>
        <w:jc w:val="both"/>
      </w:pPr>
      <w:r>
        <w:rPr>
          <w:rFonts w:ascii="Times New Roman"/>
          <w:b w:val="false"/>
          <w:i w:val="false"/>
          <w:color w:val="000000"/>
          <w:sz w:val="28"/>
        </w:rPr>
        <w:t>
      1) жаңа піскен жемістерде, көкөністерде, тамыржемістілерде антибиотиктердің (консервантардың) болуы;</w:t>
      </w:r>
    </w:p>
    <w:p>
      <w:pPr>
        <w:spacing w:after="0"/>
        <w:ind w:left="0"/>
        <w:jc w:val="both"/>
      </w:pPr>
      <w:r>
        <w:rPr>
          <w:rFonts w:ascii="Times New Roman"/>
          <w:b w:val="false"/>
          <w:i w:val="false"/>
          <w:color w:val="000000"/>
          <w:sz w:val="28"/>
        </w:rPr>
        <w:t>
      2) қарбыз, бүлдірген, шие және басқа да жеміс, көкөністердің пісуін тездету үшін қолданылатын нитриттер мен нитраттардың, басқа да қоспалардың болуы;</w:t>
      </w:r>
    </w:p>
    <w:p>
      <w:pPr>
        <w:spacing w:after="0"/>
        <w:ind w:left="0"/>
        <w:jc w:val="both"/>
      </w:pPr>
      <w:r>
        <w:rPr>
          <w:rFonts w:ascii="Times New Roman"/>
          <w:b w:val="false"/>
          <w:i w:val="false"/>
          <w:color w:val="000000"/>
          <w:sz w:val="28"/>
        </w:rPr>
        <w:t>
      3) сиропта, маринадта, тұздық суында, құймада дайындалған жеміс-көкөніс өнімдерінің жалпы нетто салмағындағы негізгі жеміс-көкөніс өнімдерінің салмағы;</w:t>
      </w:r>
    </w:p>
    <w:p>
      <w:pPr>
        <w:spacing w:after="0"/>
        <w:ind w:left="0"/>
        <w:jc w:val="both"/>
      </w:pPr>
      <w:r>
        <w:rPr>
          <w:rFonts w:ascii="Times New Roman"/>
          <w:b w:val="false"/>
          <w:i w:val="false"/>
          <w:color w:val="000000"/>
          <w:sz w:val="28"/>
        </w:rPr>
        <w:t>
      4) қызанақ өнімдерінде - толтырғыштардың, қоюландырғыштардың (крахмалдың), жасанды бояғыштардың (кармуазин, амарант, понсо 4R, эритрозин, қызыл 2G, "АС ерекше қызыл", тартразин, "күнбатыс сары", хинолинді сары және индигокармин), жасанды хош иістендіргіштердің болуы;</w:t>
      </w:r>
    </w:p>
    <w:p>
      <w:pPr>
        <w:spacing w:after="0"/>
        <w:ind w:left="0"/>
        <w:jc w:val="both"/>
      </w:pPr>
      <w:r>
        <w:rPr>
          <w:rFonts w:ascii="Times New Roman"/>
          <w:b w:val="false"/>
          <w:i w:val="false"/>
          <w:color w:val="000000"/>
          <w:sz w:val="28"/>
        </w:rPr>
        <w:t>
      5) жеміс-көкөністі желеде - толтырғыштардың, қоюландырғыштардың (крахмалдың), жасанды бояғыштардың, жасанды хош иістендіргіштердің болуы;</w:t>
      </w:r>
    </w:p>
    <w:p>
      <w:pPr>
        <w:spacing w:after="0"/>
        <w:ind w:left="0"/>
        <w:jc w:val="both"/>
      </w:pPr>
      <w:r>
        <w:rPr>
          <w:rFonts w:ascii="Times New Roman"/>
          <w:b w:val="false"/>
          <w:i w:val="false"/>
          <w:color w:val="000000"/>
          <w:sz w:val="28"/>
        </w:rPr>
        <w:t>
      6) жемістер мен көкөністерді қайта өңдеу өнімдерінде - каротиноидтардың (альфа- бета- және гамма-каротиндер, лютеин, ликопин, зеаксантин, нейроспорин, бета-криптоксантин, фитоен, фитофлюен, виолаксантин, биксин және норбиксин) болуы;</w:t>
      </w:r>
    </w:p>
    <w:p>
      <w:pPr>
        <w:spacing w:after="0"/>
        <w:ind w:left="0"/>
        <w:jc w:val="both"/>
      </w:pPr>
      <w:r>
        <w:rPr>
          <w:rFonts w:ascii="Times New Roman"/>
          <w:b w:val="false"/>
          <w:i w:val="false"/>
          <w:color w:val="000000"/>
          <w:sz w:val="28"/>
        </w:rPr>
        <w:t>
      7) жемістер мен көкөністерді қайта өңдеу өнімдерінде - А охратоксиннің болуы;</w:t>
      </w:r>
    </w:p>
    <w:p>
      <w:pPr>
        <w:spacing w:after="0"/>
        <w:ind w:left="0"/>
        <w:jc w:val="both"/>
      </w:pPr>
      <w:r>
        <w:rPr>
          <w:rFonts w:ascii="Times New Roman"/>
          <w:b w:val="false"/>
          <w:i w:val="false"/>
          <w:color w:val="000000"/>
          <w:sz w:val="28"/>
        </w:rPr>
        <w:t>
      8) жемістер мен көкөністерді қайта өңдеу өнімдерінде - синтетикалық тәттілендіргіштердің (сахарин, аспартам, К ацесульфам, цикламат) болуы;</w:t>
      </w:r>
    </w:p>
    <w:p>
      <w:pPr>
        <w:spacing w:after="0"/>
        <w:ind w:left="0"/>
        <w:jc w:val="both"/>
      </w:pPr>
      <w:r>
        <w:rPr>
          <w:rFonts w:ascii="Times New Roman"/>
          <w:b w:val="false"/>
          <w:i w:val="false"/>
          <w:color w:val="000000"/>
          <w:sz w:val="28"/>
        </w:rPr>
        <w:t>
      9) жемістер мен көкөністерді қайта өңдеу өнімдерінде - генетикалық түрлендірілген объектілердің болуы;</w:t>
      </w:r>
    </w:p>
    <w:p>
      <w:pPr>
        <w:spacing w:after="0"/>
        <w:ind w:left="0"/>
        <w:jc w:val="both"/>
      </w:pPr>
      <w:r>
        <w:rPr>
          <w:rFonts w:ascii="Times New Roman"/>
          <w:b w:val="false"/>
          <w:i w:val="false"/>
          <w:color w:val="000000"/>
          <w:sz w:val="28"/>
        </w:rPr>
        <w:t>
      10) Қазақстан Республикасының тамақ өнімдерінің қауіпсіздігі туралы заңнамасына сәйкес белгіленген басқа көрсеткіштер.</w:t>
      </w:r>
    </w:p>
    <w:p>
      <w:pPr>
        <w:spacing w:after="0"/>
        <w:ind w:left="0"/>
        <w:jc w:val="left"/>
      </w:pPr>
      <w:r>
        <w:rPr>
          <w:rFonts w:ascii="Times New Roman"/>
          <w:b/>
          <w:i w:val="false"/>
          <w:color w:val="000000"/>
        </w:rPr>
        <w:t xml:space="preserve"> 1-2. Жемістерді, көкөністерді, тамыржемістілер мен оларды қайта</w:t>
      </w:r>
      <w:r>
        <w:br/>
      </w:r>
      <w:r>
        <w:rPr>
          <w:rFonts w:ascii="Times New Roman"/>
          <w:b/>
          <w:i w:val="false"/>
          <w:color w:val="000000"/>
        </w:rPr>
        <w:t>өңдеу өнімдерін сәйкестендіру</w:t>
      </w:r>
    </w:p>
    <w:p>
      <w:pPr>
        <w:spacing w:after="0"/>
        <w:ind w:left="0"/>
        <w:jc w:val="both"/>
      </w:pPr>
      <w:r>
        <w:rPr>
          <w:rFonts w:ascii="Times New Roman"/>
          <w:b w:val="false"/>
          <w:i w:val="false"/>
          <w:color w:val="000000"/>
          <w:sz w:val="28"/>
        </w:rPr>
        <w:t>
      5-4. Жеміс-көкөніс өнімдерін сәйкестендіру олардың таңбалануы мен сыртқы түрін қарау, қимасында сыртқы түрін, иісін, дәмін және консистенциясын бағалап, үлгілерінің сынақтарын өткізу арқылы жүргізіледі. Сынақтар мен бақылау әдістері Қазақстан Республикасының аумағында қолданылатын нормативтік құжаттарға сәйкес болуы тиіс.</w:t>
      </w:r>
    </w:p>
    <w:p>
      <w:pPr>
        <w:spacing w:after="0"/>
        <w:ind w:left="0"/>
        <w:jc w:val="both"/>
      </w:pPr>
      <w:r>
        <w:rPr>
          <w:rFonts w:ascii="Times New Roman"/>
          <w:b w:val="false"/>
          <w:i w:val="false"/>
          <w:color w:val="000000"/>
          <w:sz w:val="28"/>
        </w:rPr>
        <w:t>
      5-5. Жемістерді, көкөністерді, тамыржемістілер мен оларды қайта өңдеу өнімдерін сәйкестендіру мынадай мақсаттарда жүргізіледі:</w:t>
      </w:r>
    </w:p>
    <w:p>
      <w:pPr>
        <w:spacing w:after="0"/>
        <w:ind w:left="0"/>
        <w:jc w:val="both"/>
      </w:pPr>
      <w:r>
        <w:rPr>
          <w:rFonts w:ascii="Times New Roman"/>
          <w:b w:val="false"/>
          <w:i w:val="false"/>
          <w:color w:val="000000"/>
          <w:sz w:val="28"/>
        </w:rPr>
        <w:t>
      1) жемістердің, көкөністердің, тамыржемістілер мен оларды қайта өңдеу өнімдерін осы Техникалық регламенттің қолданылу саласына жатқызу;</w:t>
      </w:r>
    </w:p>
    <w:p>
      <w:pPr>
        <w:spacing w:after="0"/>
        <w:ind w:left="0"/>
        <w:jc w:val="both"/>
      </w:pPr>
      <w:r>
        <w:rPr>
          <w:rFonts w:ascii="Times New Roman"/>
          <w:b w:val="false"/>
          <w:i w:val="false"/>
          <w:color w:val="000000"/>
          <w:sz w:val="28"/>
        </w:rPr>
        <w:t>
      2) жемістердің, көкөністердің, тамыржемістілер мен оларды қайта өңдеу өнімдерінің, оның ішінде олардың атаулары мен сәйкестендіру көрсеткіштерінің осы Техникалық регламенттің, стандарттау жөніндегі нормативтік құжаттардың талаптарына сәйкестігін анықтау;</w:t>
      </w:r>
    </w:p>
    <w:p>
      <w:pPr>
        <w:spacing w:after="0"/>
        <w:ind w:left="0"/>
        <w:jc w:val="both"/>
      </w:pPr>
      <w:r>
        <w:rPr>
          <w:rFonts w:ascii="Times New Roman"/>
          <w:b w:val="false"/>
          <w:i w:val="false"/>
          <w:color w:val="000000"/>
          <w:sz w:val="28"/>
        </w:rPr>
        <w:t>
      3) жемістердің, көкөністердің, тамыржемістілер мен оларды қайта өңдеу өнімдерінің тұтынушыларға арналған ақпаратта, дайындаушы немесе сатушы ұсынған сәйкестік туралы декларацияда немесе сәйкестік сертификатында қамтылған мәліметтерге сәйкестігін анықтау;</w:t>
      </w:r>
    </w:p>
    <w:p>
      <w:pPr>
        <w:spacing w:after="0"/>
        <w:ind w:left="0"/>
        <w:jc w:val="both"/>
      </w:pPr>
      <w:r>
        <w:rPr>
          <w:rFonts w:ascii="Times New Roman"/>
          <w:b w:val="false"/>
          <w:i w:val="false"/>
          <w:color w:val="000000"/>
          <w:sz w:val="28"/>
        </w:rPr>
        <w:t>
      5-6. Жемістерді, көкөністерді, тамыржемістілер мен оларды қайта өңдеу өнімдерін бірдейлендіру осы техникалық регламент, стандарттау жөніндегі нормативтік құжаттар талаптарына жемістердің, көкөністердің, тамыржемістілер мен оларды қайта өңдеу өнімдерінің сәйкестігін бағалау және растау кезінде, сондай-ақ, егер ақпаратта жемістер, көкөністер, тамыржемістілер мен оларды қайта өңдеу өнімдері туралы сипаттама толық болмаған жағдайда жүргізіледі.</w:t>
      </w:r>
    </w:p>
    <w:p>
      <w:pPr>
        <w:spacing w:after="0"/>
        <w:ind w:left="0"/>
        <w:jc w:val="both"/>
      </w:pPr>
      <w:r>
        <w:rPr>
          <w:rFonts w:ascii="Times New Roman"/>
          <w:b w:val="false"/>
          <w:i w:val="false"/>
          <w:color w:val="000000"/>
          <w:sz w:val="28"/>
        </w:rPr>
        <w:t>
      5-7. Сәйкестікті растау жөніндегі органдар және сынақ зертханалары (орталықтары) жемістерді, көкөністерді, тамыржемістілер мен оларды қайта өңдеу өнімдерін бірдейлендіруді сәйкестікті растау рәсімін жүргізу кезінде жүргізеді.</w:t>
      </w:r>
    </w:p>
    <w:p>
      <w:pPr>
        <w:spacing w:after="0"/>
        <w:ind w:left="0"/>
        <w:jc w:val="both"/>
      </w:pPr>
      <w:r>
        <w:rPr>
          <w:rFonts w:ascii="Times New Roman"/>
          <w:b w:val="false"/>
          <w:i w:val="false"/>
          <w:color w:val="000000"/>
          <w:sz w:val="28"/>
        </w:rPr>
        <w:t>
      Тамақ өнімдерінің қауіпсіздігі саласындағы уәкілетті органдар жемістерді, көкөністерді, тамыржемістілер мен оларды қайта өңдеу өнімдерін бірдейлендіруді тамақ өнімдерінің қауіпсіздігі саласындағы бақылауды жүзеге асыру кезінде жүргізеді.</w:t>
      </w:r>
    </w:p>
    <w:p>
      <w:pPr>
        <w:spacing w:after="0"/>
        <w:ind w:left="0"/>
        <w:jc w:val="both"/>
      </w:pPr>
      <w:r>
        <w:rPr>
          <w:rFonts w:ascii="Times New Roman"/>
          <w:b w:val="false"/>
          <w:i w:val="false"/>
          <w:color w:val="000000"/>
          <w:sz w:val="28"/>
        </w:rPr>
        <w:t>
      5-8. Жемістерді, көкөністерді, тамыржемістілер мен оларды қайта өңдеу өнімдерін бірдейлендіру стандарттау жөніндегі нормативтік құжаттарда, жемістерге, көкөністерге, тамыржемістілер мен оларды қайта өңдеу өнімдеріне арналған ілеспе құжаттарда, жемістерге, көкөністерге, тамыржемістілер мен оларды қайта өңдеу өнімдеріне арналған жеткізу шарттарында, келісім-шарттарда, өзіндік ерекшеліктерде, тұтыну орамының зат белгілеріндегі ақпаратта және жемістердің, көкөністердің, тамыржемістілер мен оларды қайта өңдеу өнімдерінің сипаттамасын қамтитын басқа да құжаттарда келтірілген белгілерді ескере отырып жүргізіледі.</w:t>
      </w:r>
    </w:p>
    <w:p>
      <w:pPr>
        <w:spacing w:after="0"/>
        <w:ind w:left="0"/>
        <w:jc w:val="both"/>
      </w:pPr>
      <w:r>
        <w:rPr>
          <w:rFonts w:ascii="Times New Roman"/>
          <w:b w:val="false"/>
          <w:i w:val="false"/>
          <w:color w:val="000000"/>
          <w:sz w:val="28"/>
        </w:rPr>
        <w:t>
      Тиісті стандарттарда жемістердің өлшемі мен пішіні, қабығы мен жұмсағының боялуы, қабығының қалыңдығы және төзімділігі, жұмсағының консистенциясы, дәмі және хош иісі, құрамында биологиялық белсенді заттардың болуы сияқты көрсеткіштер бойынша сипатталатын жаңа піскен жемістердің, көкөністер мен тамыржемістілердің осы партияға тиесілілігі өнімнің тауарлық сорты, помологиялық сорты, көкөністердің әр түрлілігі, жүзімнің ампелографиялық сорты, жаңғақтың тауарлық-помологиялық топтары, ботаникалық сорты жемістердің сорттық типі сияқты белгілер бойынша және өнімнің басқа ерекше белгілері бойынша айқындалады.</w:t>
      </w:r>
    </w:p>
    <w:p>
      <w:pPr>
        <w:spacing w:after="0"/>
        <w:ind w:left="0"/>
        <w:jc w:val="both"/>
      </w:pPr>
      <w:r>
        <w:rPr>
          <w:rFonts w:ascii="Times New Roman"/>
          <w:b w:val="false"/>
          <w:i w:val="false"/>
          <w:color w:val="000000"/>
          <w:sz w:val="28"/>
        </w:rPr>
        <w:t>
      5-9. Жемістерді, көкөністерді, тамыржемістілер мен оларды қайта өңдеу өнімдерін бірдейлендіруді жүргізу нәтижелері талданады және бірдейлендіруді жүргізу хаттамасы түрінде ресімделеді, оның мазмұны мыналарды:</w:t>
      </w:r>
    </w:p>
    <w:p>
      <w:pPr>
        <w:spacing w:after="0"/>
        <w:ind w:left="0"/>
        <w:jc w:val="both"/>
      </w:pPr>
      <w:r>
        <w:rPr>
          <w:rFonts w:ascii="Times New Roman"/>
          <w:b w:val="false"/>
          <w:i w:val="false"/>
          <w:color w:val="000000"/>
          <w:sz w:val="28"/>
        </w:rPr>
        <w:t>
      1) жемістерді, көкөністерді, тамыржемістілер мен оларды қайта өңдеу өнімдерін бірдейлендіруді жүргізген ұйым туралы мәліметтерді;</w:t>
      </w:r>
    </w:p>
    <w:p>
      <w:pPr>
        <w:spacing w:after="0"/>
        <w:ind w:left="0"/>
        <w:jc w:val="both"/>
      </w:pPr>
      <w:r>
        <w:rPr>
          <w:rFonts w:ascii="Times New Roman"/>
          <w:b w:val="false"/>
          <w:i w:val="false"/>
          <w:color w:val="000000"/>
          <w:sz w:val="28"/>
        </w:rPr>
        <w:t>
      2) заңды тұлғаның тұрғылықты жері (мекен-жайы) және деректемелері, дара кәсіпкер - жеке тұлғаның мекен-жайы, тегі, аты, әкесінің аты көрсетілген жемістерді, көкөністерді, тамыржемістілер мен оларды қайта өңдеу өнімдерін дайындаушы туралы ақпаратты;</w:t>
      </w:r>
    </w:p>
    <w:p>
      <w:pPr>
        <w:spacing w:after="0"/>
        <w:ind w:left="0"/>
        <w:jc w:val="both"/>
      </w:pPr>
      <w:r>
        <w:rPr>
          <w:rFonts w:ascii="Times New Roman"/>
          <w:b w:val="false"/>
          <w:i w:val="false"/>
          <w:color w:val="000000"/>
          <w:sz w:val="28"/>
        </w:rPr>
        <w:t>
      3) бірдейлендірілетін өнімдердің атауын, олардың жіктеу белгілерінің атауын;</w:t>
      </w:r>
    </w:p>
    <w:p>
      <w:pPr>
        <w:spacing w:after="0"/>
        <w:ind w:left="0"/>
        <w:jc w:val="both"/>
      </w:pPr>
      <w:r>
        <w:rPr>
          <w:rFonts w:ascii="Times New Roman"/>
          <w:b w:val="false"/>
          <w:i w:val="false"/>
          <w:color w:val="000000"/>
          <w:sz w:val="28"/>
        </w:rPr>
        <w:t>
      4) оларды бірдейлендіруді жүргізу кезінде пайдаланылған жемістерді, көкөністерді, тамыржемістілер мен оларды қайта өңдеу өнімдері туралы мәліметтерді;</w:t>
      </w:r>
    </w:p>
    <w:p>
      <w:pPr>
        <w:spacing w:after="0"/>
        <w:ind w:left="0"/>
        <w:jc w:val="both"/>
      </w:pPr>
      <w:r>
        <w:rPr>
          <w:rFonts w:ascii="Times New Roman"/>
          <w:b w:val="false"/>
          <w:i w:val="false"/>
          <w:color w:val="000000"/>
          <w:sz w:val="28"/>
        </w:rPr>
        <w:t>
      5) жемістердің, көкөністердің, тамыржемістілер мен оларды қайта өңдеу өнімдерінің шығарылған күні, жарамдылық мерзімі, оларды сақтау шарттары, нақты таңбалауды (арнайы таңбалау болған кезде), арнайы таңбалауды көрсету;</w:t>
      </w:r>
    </w:p>
    <w:p>
      <w:pPr>
        <w:spacing w:after="0"/>
        <w:ind w:left="0"/>
        <w:jc w:val="both"/>
      </w:pPr>
      <w:r>
        <w:rPr>
          <w:rFonts w:ascii="Times New Roman"/>
          <w:b w:val="false"/>
          <w:i w:val="false"/>
          <w:color w:val="000000"/>
          <w:sz w:val="28"/>
        </w:rPr>
        <w:t>
      6) жемістерді, көкөністерді, тамыржемістілер мен оларды қайта өңдеу өнімдерін аккредиттелген сынақ зертханаларында (орталықта) (оларды өткізу қажет болса) сынаудың (зерттеудің), оның ішінде органолептикалық көрсеткіштерін сынаудың (зерттеудің) нәтижелерін;</w:t>
      </w:r>
    </w:p>
    <w:p>
      <w:pPr>
        <w:spacing w:after="0"/>
        <w:ind w:left="0"/>
        <w:jc w:val="both"/>
      </w:pPr>
      <w:r>
        <w:rPr>
          <w:rFonts w:ascii="Times New Roman"/>
          <w:b w:val="false"/>
          <w:i w:val="false"/>
          <w:color w:val="000000"/>
          <w:sz w:val="28"/>
        </w:rPr>
        <w:t>
      7) орам туралы, оның ішінде орам түрі туралы, жемістерді, көкөністерді, тамыржемістілер мен оларды қайта өңдеу өнімдерін тұтыну орамындағы немесе тасымалдау ыдысындағы таза салмағы немесе көлемі туралы мәліметтерді;</w:t>
      </w:r>
    </w:p>
    <w:p>
      <w:pPr>
        <w:spacing w:after="0"/>
        <w:ind w:left="0"/>
        <w:jc w:val="both"/>
      </w:pPr>
      <w:r>
        <w:rPr>
          <w:rFonts w:ascii="Times New Roman"/>
          <w:b w:val="false"/>
          <w:i w:val="false"/>
          <w:color w:val="000000"/>
          <w:sz w:val="28"/>
        </w:rPr>
        <w:t>
      8) осы өнім партиясының мөлшерін;</w:t>
      </w:r>
    </w:p>
    <w:p>
      <w:pPr>
        <w:spacing w:after="0"/>
        <w:ind w:left="0"/>
        <w:jc w:val="both"/>
      </w:pPr>
      <w:r>
        <w:rPr>
          <w:rFonts w:ascii="Times New Roman"/>
          <w:b w:val="false"/>
          <w:i w:val="false"/>
          <w:color w:val="000000"/>
          <w:sz w:val="28"/>
        </w:rPr>
        <w:t>
      9) таңбалаудың Қазақстан Республикасының техникалық реттеу саласындағы заңнамасында белгіленген талаптарға сәйкестігі туралы мәліметтерді;</w:t>
      </w:r>
    </w:p>
    <w:p>
      <w:pPr>
        <w:spacing w:after="0"/>
        <w:ind w:left="0"/>
        <w:jc w:val="both"/>
      </w:pPr>
      <w:r>
        <w:rPr>
          <w:rFonts w:ascii="Times New Roman"/>
          <w:b w:val="false"/>
          <w:i w:val="false"/>
          <w:color w:val="000000"/>
          <w:sz w:val="28"/>
        </w:rPr>
        <w:t>
      10) соған сәйкес осы өнім өндірілген стандарттау жөніндегі нормативтік құқықтық актілердің, нормативтік құжаттардың (олар болған кезде) немесе осы өнімнің, оның ішінде Қазақстан Республикасының аумағына әкелінген өнімнің сипаттамасын қамтитын баска да құжаттың (жеткізу келісім-шарты, сәйкестік сертификаты немесе сәйкестік декларациясы, қауіпсіздікті растайтын құжат, осы өнімге өзіндік ерекшелік) атауын;</w:t>
      </w:r>
    </w:p>
    <w:p>
      <w:pPr>
        <w:spacing w:after="0"/>
        <w:ind w:left="0"/>
        <w:jc w:val="both"/>
      </w:pPr>
      <w:r>
        <w:rPr>
          <w:rFonts w:ascii="Times New Roman"/>
          <w:b w:val="false"/>
          <w:i w:val="false"/>
          <w:color w:val="000000"/>
          <w:sz w:val="28"/>
        </w:rPr>
        <w:t>
      11) қажеттілігін тамақ өнімдерінің қауіпсіздігі саласындағы уәкілетті органдар белгілейтін қосымша сынақтар (зерттеулер) (талап етілген жағдайда) жүргізу туралы қорытындыны;</w:t>
      </w:r>
    </w:p>
    <w:p>
      <w:pPr>
        <w:spacing w:after="0"/>
        <w:ind w:left="0"/>
        <w:jc w:val="both"/>
      </w:pPr>
      <w:r>
        <w:rPr>
          <w:rFonts w:ascii="Times New Roman"/>
          <w:b w:val="false"/>
          <w:i w:val="false"/>
          <w:color w:val="000000"/>
          <w:sz w:val="28"/>
        </w:rPr>
        <w:t>
      12) осы өнімнің өтінім берілген атауға және (немесе) осы өнімнің нақты партиясына және оның декларияланатын көрсеткіштеріне сәйкестігі туралы қорытындыны қамтиды.</w:t>
      </w:r>
    </w:p>
    <w:p>
      <w:pPr>
        <w:spacing w:after="0"/>
        <w:ind w:left="0"/>
        <w:jc w:val="both"/>
      </w:pPr>
      <w:r>
        <w:rPr>
          <w:rFonts w:ascii="Times New Roman"/>
          <w:b w:val="false"/>
          <w:i w:val="false"/>
          <w:color w:val="000000"/>
          <w:sz w:val="28"/>
        </w:rPr>
        <w:t>
      5-10. Жемістер, көкөністер, тамыржемістілер мен оларды қайта өңдеу өнімдері Қазақстан Республикасының техникалық реттеу саласындағы заңнамасында белгіленген талаптарға сәйкес келмеген жағдайда өндірістен және (немесе) айналымнан шығарылуы тиіс.</w:t>
      </w:r>
    </w:p>
    <w:p>
      <w:pPr>
        <w:spacing w:after="0"/>
        <w:ind w:left="0"/>
        <w:jc w:val="both"/>
      </w:pPr>
      <w:r>
        <w:rPr>
          <w:rFonts w:ascii="Times New Roman"/>
          <w:b w:val="false"/>
          <w:i w:val="false"/>
          <w:color w:val="000000"/>
          <w:sz w:val="28"/>
        </w:rPr>
        <w:t>
      5-11. Тамақ өнімдерінің қауіпсіздігі саласындағы уәкілетті органдар Қазақстан Республикасының тамақ өнімдерінің қауіпсіздігі саласындағы заңнамада белгіленген талаптарға сәйкессіздік анықталған жағдайда жалған жемістерді, көкөністерді, тамыржемістілер мен оларды қайта өңдеу өнімдерін өндіру және (немесе) өткізуді тоқтату жөнінде шаралар қабылдайды және бұл жөнінде тұтынушыларды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p>
    <w:bookmarkStart w:name="z12" w:id="7"/>
    <w:p>
      <w:pPr>
        <w:spacing w:after="0"/>
        <w:ind w:left="0"/>
        <w:jc w:val="both"/>
      </w:pPr>
      <w:r>
        <w:rPr>
          <w:rFonts w:ascii="Times New Roman"/>
          <w:b w:val="false"/>
          <w:i w:val="false"/>
          <w:color w:val="000000"/>
          <w:sz w:val="28"/>
        </w:rPr>
        <w:t>
      төртінші абзац мынадай редакцияда жазылсын:</w:t>
      </w:r>
    </w:p>
    <w:bookmarkEnd w:id="7"/>
    <w:p>
      <w:pPr>
        <w:spacing w:after="0"/>
        <w:ind w:left="0"/>
        <w:jc w:val="both"/>
      </w:pPr>
      <w:r>
        <w:rPr>
          <w:rFonts w:ascii="Times New Roman"/>
          <w:b w:val="false"/>
          <w:i w:val="false"/>
          <w:color w:val="000000"/>
          <w:sz w:val="28"/>
        </w:rPr>
        <w:t>
      "көкөністер немесе жемістер - шекілдеуікті (алма, алмұрт, беже және т.б.), сүйекті (өрік, алхоры, шие, шабдалы және т.б.), цитрусты (апельсин, лимон, мандарин, грейпфрут және т.б.), субтропикалық және тропикалық жемістер (інжір, анар, манго, ананас, банан, авокадо және т.б.), жидектер (жүзім, қарақат, қарлыған, бүлдірген және т.б.), жаңғақтар (түйе жаңғақ, самырсан жаңғағы, бадам жаңғағы, жержаңғағы, фундук және т.б.) болып бөлінетін өсімдіктердің бұта және ағаш тұқымдары өнімдерінің жеуге жарамды жемістері;";</w:t>
      </w:r>
    </w:p>
    <w:bookmarkStart w:name="z13" w:id="8"/>
    <w:p>
      <w:pPr>
        <w:spacing w:after="0"/>
        <w:ind w:left="0"/>
        <w:jc w:val="both"/>
      </w:pPr>
      <w:r>
        <w:rPr>
          <w:rFonts w:ascii="Times New Roman"/>
          <w:b w:val="false"/>
          <w:i w:val="false"/>
          <w:color w:val="000000"/>
          <w:sz w:val="28"/>
        </w:rPr>
        <w:t>
      он төртінші абзац "жемістен" деген сөзден кейін "(көкөністен) немесе көкөністер мен жемістердің белгіленген технологияға сәйкес әзірленген қоспасынан" деген сөздермен толықтырылсын;</w:t>
      </w:r>
    </w:p>
    <w:bookmarkEnd w:id="8"/>
    <w:bookmarkStart w:name="z14" w:id="9"/>
    <w:p>
      <w:pPr>
        <w:spacing w:after="0"/>
        <w:ind w:left="0"/>
        <w:jc w:val="both"/>
      </w:pPr>
      <w:r>
        <w:rPr>
          <w:rFonts w:ascii="Times New Roman"/>
          <w:b w:val="false"/>
          <w:i w:val="false"/>
          <w:color w:val="000000"/>
          <w:sz w:val="28"/>
        </w:rPr>
        <w:t>
      он алтыншы абзац алынып тасталсын;</w:t>
      </w:r>
    </w:p>
    <w:bookmarkEnd w:id="9"/>
    <w:bookmarkStart w:name="z15" w:id="10"/>
    <w:p>
      <w:pPr>
        <w:spacing w:after="0"/>
        <w:ind w:left="0"/>
        <w:jc w:val="both"/>
      </w:pPr>
      <w:r>
        <w:rPr>
          <w:rFonts w:ascii="Times New Roman"/>
          <w:b w:val="false"/>
          <w:i w:val="false"/>
          <w:color w:val="000000"/>
          <w:sz w:val="28"/>
        </w:rPr>
        <w:t>
      жиырма үшінші абзацта "мармеладтар (повидло)" деген сөздер "повидло" деген сөзбен ауыстырылсын;</w:t>
      </w:r>
    </w:p>
    <w:bookmarkEnd w:id="10"/>
    <w:bookmarkStart w:name="z16" w:id="11"/>
    <w:p>
      <w:pPr>
        <w:spacing w:after="0"/>
        <w:ind w:left="0"/>
        <w:jc w:val="both"/>
      </w:pPr>
      <w:r>
        <w:rPr>
          <w:rFonts w:ascii="Times New Roman"/>
          <w:b w:val="false"/>
          <w:i w:val="false"/>
          <w:color w:val="000000"/>
          <w:sz w:val="28"/>
        </w:rPr>
        <w:t>
      отыз екінші, отыз үшінші, отыз төртінші, отыз бесінші, отыз алтыншы, отыз жетінші, отыз сегізінші, отыз тоғызыншы, қырқыншы, қырық бірінші абзацтар алынып тасталсын;</w:t>
      </w:r>
    </w:p>
    <w:bookmarkEnd w:id="11"/>
    <w:bookmarkStart w:name="z17" w:id="12"/>
    <w:p>
      <w:pPr>
        <w:spacing w:after="0"/>
        <w:ind w:left="0"/>
        <w:jc w:val="both"/>
      </w:pPr>
      <w:r>
        <w:rPr>
          <w:rFonts w:ascii="Times New Roman"/>
          <w:b w:val="false"/>
          <w:i w:val="false"/>
          <w:color w:val="000000"/>
          <w:sz w:val="28"/>
        </w:rPr>
        <w:t>
      мынадай мазмұндағы абзацтармен толықтырылсын:</w:t>
      </w:r>
    </w:p>
    <w:bookmarkEnd w:id="12"/>
    <w:p>
      <w:pPr>
        <w:spacing w:after="0"/>
        <w:ind w:left="0"/>
        <w:jc w:val="both"/>
      </w:pPr>
      <w:r>
        <w:rPr>
          <w:rFonts w:ascii="Times New Roman"/>
          <w:b w:val="false"/>
          <w:i w:val="false"/>
          <w:color w:val="000000"/>
          <w:sz w:val="28"/>
        </w:rPr>
        <w:t>
      "жеміс (көкөніс, саңырауқұлақ) жартылай консервілері - нақты өнім түріне арналған нормативтік-техникалық құжаттамада көрсетілген температурада шектеулі сақтау мерзімі ішінде өнімнің микробиологиялық тұрақтылығына және өнімнің қауіпсіздігіне кепілдік беретін герметикалық орамадағы, жылумен және (немесе) өзге өңдеуге ұшыраған, қолдануға дайын жемістерді (көкөністер, саңырауқұлақтар) қайта өңдеу өнімдері;</w:t>
      </w:r>
    </w:p>
    <w:p>
      <w:pPr>
        <w:spacing w:after="0"/>
        <w:ind w:left="0"/>
        <w:jc w:val="both"/>
      </w:pPr>
      <w:r>
        <w:rPr>
          <w:rFonts w:ascii="Times New Roman"/>
          <w:b w:val="false"/>
          <w:i w:val="false"/>
          <w:color w:val="000000"/>
          <w:sz w:val="28"/>
        </w:rPr>
        <w:t>
      маринадталған жемістер, (көкөністер, саңырауқұлақтар) - жаңа піскен, тұздалған немесе тез мұздатылған бүтін немесе кесілген бір немесе бірнеше түрдегі жемістерден (көкөністерден, саңырауқұлақтардан), ас тұзы және (немесе) қант, тағамдық органикалық қышқылдардың, дәмдеуіштер мен олардың сығындысының ерітіндісі құйылған тағамдық өсімдік майы мен көк-сек қосып немесе қоспай дайындалған жеміс (көкөніс, саңырауқұлақ) консервілері;</w:t>
      </w:r>
    </w:p>
    <w:p>
      <w:pPr>
        <w:spacing w:after="0"/>
        <w:ind w:left="0"/>
        <w:jc w:val="both"/>
      </w:pPr>
      <w:r>
        <w:rPr>
          <w:rFonts w:ascii="Times New Roman"/>
          <w:b w:val="false"/>
          <w:i w:val="false"/>
          <w:color w:val="000000"/>
          <w:sz w:val="28"/>
        </w:rPr>
        <w:t>
      жемістер (көкөніс, саңырауқұлақ) тұздығы - ұсақталған және (немесе) үгітілген жаңа піскен жемістерден (көкөністерден, саңырауқұлақтардан) немесе олардың жартылай фабрикаттарынан, немесе жемістердің көкөністер мен саңырауқұлақ қоспасынан, дәмдеуіштерден дайындалған, қант, тұз, тағамдық органикалық қышқылдар және көк-сек қосылған немесе қосылмаған жеміс (көкөніс, саңырауқұлақ) консервілері;</w:t>
      </w:r>
    </w:p>
    <w:p>
      <w:pPr>
        <w:spacing w:after="0"/>
        <w:ind w:left="0"/>
        <w:jc w:val="both"/>
      </w:pPr>
      <w:r>
        <w:rPr>
          <w:rFonts w:ascii="Times New Roman"/>
          <w:b w:val="false"/>
          <w:i w:val="false"/>
          <w:color w:val="000000"/>
          <w:sz w:val="28"/>
        </w:rPr>
        <w:t>
      ұсақталған жемістер (көкөністер) - жеміс (көкөніс) массасын білдіретін жеміс (көкөніс) консервілері, бұл ретте ұсақталған жеміс (көкөніс) консервілері сияқты қант және (немесе) тұз қосып немесе қоспай немесе жартылай фабрикат түрінде дайындалуы мүмкін шырыны мен артық жұмсағын бөлмей механикалық әсер ету жолымен белгіленген технологияға сәйкес дайындалған бүтін жаңа піскен немесе тез мұздатылған жемістер алынған иондық сәулемен өңдеуден басқа, физикалық тәсілмен консервіленген бөлшектерінің мөлшері 3-5 мм ұсақталған жеміс (көкөніс) консервілері;</w:t>
      </w:r>
    </w:p>
    <w:p>
      <w:pPr>
        <w:spacing w:after="0"/>
        <w:ind w:left="0"/>
        <w:jc w:val="both"/>
      </w:pPr>
      <w:r>
        <w:rPr>
          <w:rFonts w:ascii="Times New Roman"/>
          <w:b w:val="false"/>
          <w:i w:val="false"/>
          <w:color w:val="000000"/>
          <w:sz w:val="28"/>
        </w:rPr>
        <w:t>
      жеміс (көкөніс) желесі - бозартылған немесе бозартылмаған жеміс (көкөніс) шырындарынан, сығындыдан немесе жемістің (көкөністің) концентратталған шырындарынан, қанттан немесе қанттардан, және (немесе) қант алмастырғыштардан, және (немесе) тәттілеуіштерден, желелейтін заттардан, хош иістендіргіштен және (немесе) татымды хош иістендіргіш өсімдіктердің сығындылары, тағамдық органикалық қышқылдар, тағамдық бояғыштар мен консерванттар қосып немесе қоспай дайындалған, жемістің берік желелік консистенциясы бар жеміс (көкөніс) консервілері, бұл ретте жеміс (көкөніс) желесінде жемістер, көкөністер немесе олардың бөліктері, тұқым дәні және біркелкі бөлінген жалпы массада баска да өсімдік құрамдас бөліктері болуы мүмкін;</w:t>
      </w:r>
    </w:p>
    <w:p>
      <w:pPr>
        <w:spacing w:after="0"/>
        <w:ind w:left="0"/>
        <w:jc w:val="both"/>
      </w:pPr>
      <w:r>
        <w:rPr>
          <w:rFonts w:ascii="Times New Roman"/>
          <w:b w:val="false"/>
          <w:i w:val="false"/>
          <w:color w:val="000000"/>
          <w:sz w:val="28"/>
        </w:rPr>
        <w:t>
      жемісті (көкөністі) десерт - жаңа піскен, салқындатылған немесе тез мұздатылған бүтін және (немесе) кесілген, және (немесе) бір немесе бірнеше түрдегі жемістен (көкөністен), қант немесе қанттар және (немесе) табиғи тәттілеуіштер, жарма немесе басқа да тағамдық ингредиенттер, қоюлатқыштар, тағамдық органикалық қышқылдар, тағамдық хош иістендіргіштер және тағам бояғыштарды қосып немесе қоспай дайындалған көкөніс (жеміс) консервілері;</w:t>
      </w:r>
    </w:p>
    <w:p>
      <w:pPr>
        <w:spacing w:after="0"/>
        <w:ind w:left="0"/>
        <w:jc w:val="both"/>
      </w:pPr>
      <w:r>
        <w:rPr>
          <w:rFonts w:ascii="Times New Roman"/>
          <w:b w:val="false"/>
          <w:i w:val="false"/>
          <w:color w:val="000000"/>
          <w:sz w:val="28"/>
        </w:rPr>
        <w:t>
      сироптағы жемістер (көкөністер) - жемісті бөлігінің массалық үлесі кемінде 45 пайызды құрайтын жаңа піскен, салқындатылған, тез мұздатылған немесе кептірілген, бүтін немесе кесілген бір немесе бірнеше түрдегі жемістен (көкөністен) немесе қанттан немесе қанттардан жасалған сироп құйылған, тағамдық органикалық қышқылдар, пектин немесе тұрақтандырғыштар қосып немесе қоспай дайындалған көкөніс (жеміс) консервілері;</w:t>
      </w:r>
    </w:p>
    <w:p>
      <w:pPr>
        <w:spacing w:after="0"/>
        <w:ind w:left="0"/>
        <w:jc w:val="both"/>
      </w:pPr>
      <w:r>
        <w:rPr>
          <w:rFonts w:ascii="Times New Roman"/>
          <w:b w:val="false"/>
          <w:i w:val="false"/>
          <w:color w:val="000000"/>
          <w:sz w:val="28"/>
        </w:rPr>
        <w:t>
      шикізатты жуу - таза шикізаттың микроорганизмдермен тұқымдану дәрежесі бойынша кейіннен бақылай отырып, жуу машиналарында ластаушыларды, улы химикаттарды, қоспаларды және микроорганизмдерді жою;</w:t>
      </w:r>
    </w:p>
    <w:p>
      <w:pPr>
        <w:spacing w:after="0"/>
        <w:ind w:left="0"/>
        <w:jc w:val="both"/>
      </w:pPr>
      <w:r>
        <w:rPr>
          <w:rFonts w:ascii="Times New Roman"/>
          <w:b w:val="false"/>
          <w:i w:val="false"/>
          <w:color w:val="000000"/>
          <w:sz w:val="28"/>
        </w:rPr>
        <w:t>
      сұрыптау - жеміс-көкөніс шикізатын сапасы, пісіп жетілуі, түсі бойынша бөлу;</w:t>
      </w:r>
    </w:p>
    <w:p>
      <w:pPr>
        <w:spacing w:after="0"/>
        <w:ind w:left="0"/>
        <w:jc w:val="both"/>
      </w:pPr>
      <w:r>
        <w:rPr>
          <w:rFonts w:ascii="Times New Roman"/>
          <w:b w:val="false"/>
          <w:i w:val="false"/>
          <w:color w:val="000000"/>
          <w:sz w:val="28"/>
        </w:rPr>
        <w:t>
      инспекция - шикізатты тексеру, жарамсыз (механикалық зақымдалған, зеңделген, дұрыс емес пішінді, көгерген т.б.) түрлерін сараптау;</w:t>
      </w:r>
    </w:p>
    <w:p>
      <w:pPr>
        <w:spacing w:after="0"/>
        <w:ind w:left="0"/>
        <w:jc w:val="both"/>
      </w:pPr>
      <w:r>
        <w:rPr>
          <w:rFonts w:ascii="Times New Roman"/>
          <w:b w:val="false"/>
          <w:i w:val="false"/>
          <w:color w:val="000000"/>
          <w:sz w:val="28"/>
        </w:rPr>
        <w:t>
      суға салып қою - жеміс-көкөніс шикізатының консистенциясын, ісінуін, сіңімділігін жақсарту үшін суда немесе тұздың органикалық қышқылдардың судағы ерітінділерінде ұстау;</w:t>
      </w:r>
    </w:p>
    <w:p>
      <w:pPr>
        <w:spacing w:after="0"/>
        <w:ind w:left="0"/>
        <w:jc w:val="both"/>
      </w:pPr>
      <w:r>
        <w:rPr>
          <w:rFonts w:ascii="Times New Roman"/>
          <w:b w:val="false"/>
          <w:i w:val="false"/>
          <w:color w:val="000000"/>
          <w:sz w:val="28"/>
        </w:rPr>
        <w:t>
      бұқтыру - жемістердің немесе көкөністердің қарайып кетпеуін болдырмау, сыртын алып тастау, нитриттер (нитраттар) құрамын азайту, ащы дәмін, өзіне тән иісін жою үшін аз уақыт аралығында өнімді қайнаған сумен немесе бумен өңдеу;</w:t>
      </w:r>
    </w:p>
    <w:p>
      <w:pPr>
        <w:spacing w:after="0"/>
        <w:ind w:left="0"/>
        <w:jc w:val="both"/>
      </w:pPr>
      <w:r>
        <w:rPr>
          <w:rFonts w:ascii="Times New Roman"/>
          <w:b w:val="false"/>
          <w:i w:val="false"/>
          <w:color w:val="000000"/>
          <w:sz w:val="28"/>
        </w:rPr>
        <w:t>
      тазалау - қабықтарынан, сүйектерінен, тұқымдарынан, жеміс сабақтарынан, тұқым камераларынан және т.б. - жеуге жарамсыз немесе тағамдық жағынан құны темен бөліктерінен ажырату процесі. Тазалаудың химиялық, паротермиялық, суыту және механикалық әдістерін қолданады;</w:t>
      </w:r>
    </w:p>
    <w:p>
      <w:pPr>
        <w:spacing w:after="0"/>
        <w:ind w:left="0"/>
        <w:jc w:val="both"/>
      </w:pPr>
      <w:r>
        <w:rPr>
          <w:rFonts w:ascii="Times New Roman"/>
          <w:b w:val="false"/>
          <w:i w:val="false"/>
          <w:color w:val="000000"/>
          <w:sz w:val="28"/>
        </w:rPr>
        <w:t>
      жеміс-көкөніс шикізатын үгіту - ұсақтау немесе кесу арқылы жеміс-көкөніс шикізатының талшық құрылымын механикалық бұзу;</w:t>
      </w:r>
    </w:p>
    <w:p>
      <w:pPr>
        <w:spacing w:after="0"/>
        <w:ind w:left="0"/>
        <w:jc w:val="both"/>
      </w:pPr>
      <w:r>
        <w:rPr>
          <w:rFonts w:ascii="Times New Roman"/>
          <w:b w:val="false"/>
          <w:i w:val="false"/>
          <w:color w:val="000000"/>
          <w:sz w:val="28"/>
        </w:rPr>
        <w:t>
      сүрту - жеміс-көкөніс шикізатын арнайы сүрту машиналарында өңдеу үдерісі, оны езбе тәріздес өнімдер өндірісі кезінде жылумен өңдеуден кейін жүргізеді;</w:t>
      </w:r>
    </w:p>
    <w:p>
      <w:pPr>
        <w:spacing w:after="0"/>
        <w:ind w:left="0"/>
        <w:jc w:val="both"/>
      </w:pPr>
      <w:r>
        <w:rPr>
          <w:rFonts w:ascii="Times New Roman"/>
          <w:b w:val="false"/>
          <w:i w:val="false"/>
          <w:color w:val="000000"/>
          <w:sz w:val="28"/>
        </w:rPr>
        <w:t>
      жемістерді (көкөністерді, саңылауқұлақтарды) консервілеу - жемістер (көкөністер, саңырауқұлақтар) микроорганизмдерінің тіршілігін және биохимиялық процесін баяулатуды (тоқтатуды) және тиісті ыдысқа кейіннен буып-түюді көздейтін, өнімді қалыпты жағдайда (мұздатқышта емес) сақтаған кезде оның микробиологиялық тұрақтылығы мен қауіпсіздігін қамтамасыз ететін өңдеу тәсілдері (процестері);</w:t>
      </w:r>
    </w:p>
    <w:p>
      <w:pPr>
        <w:spacing w:after="0"/>
        <w:ind w:left="0"/>
        <w:jc w:val="both"/>
      </w:pPr>
      <w:r>
        <w:rPr>
          <w:rFonts w:ascii="Times New Roman"/>
          <w:b w:val="false"/>
          <w:i w:val="false"/>
          <w:color w:val="000000"/>
          <w:sz w:val="28"/>
        </w:rPr>
        <w:t>
      тауарлық сорт - бір немесе бірнеше сапалық көрсеткіштері бойынша белгілі бір тауар түрінің градациясы.";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"Жемістер мен көкөністерді" деген сөздер "Жаңа піскен түрінде сатуға, сондай-ақ қайта өңдеуге арналған жемістер мен көкөністерді, жеміс-көкөніс өнімдері өндірісі кезінде пайдаланылатын басқа шикізатты, компоненттерді" деген сөздермен ауыстырылсын;</w:t>
      </w:r>
    </w:p>
    <w:bookmarkStart w:name="z19" w:id="13"/>
    <w:p>
      <w:pPr>
        <w:spacing w:after="0"/>
        <w:ind w:left="0"/>
        <w:jc w:val="both"/>
      </w:pPr>
      <w:r>
        <w:rPr>
          <w:rFonts w:ascii="Times New Roman"/>
          <w:b w:val="false"/>
          <w:i w:val="false"/>
          <w:color w:val="000000"/>
          <w:sz w:val="28"/>
        </w:rPr>
        <w:t>
      мынадай мазмұндағы абзацпен толықтырылсын:</w:t>
      </w:r>
    </w:p>
    <w:bookmarkEnd w:id="13"/>
    <w:p>
      <w:pPr>
        <w:spacing w:after="0"/>
        <w:ind w:left="0"/>
        <w:jc w:val="both"/>
      </w:pPr>
      <w:r>
        <w:rPr>
          <w:rFonts w:ascii="Times New Roman"/>
          <w:b w:val="false"/>
          <w:i w:val="false"/>
          <w:color w:val="000000"/>
          <w:sz w:val="28"/>
        </w:rPr>
        <w:t>
      "Көкөністердің сыныптамасы осы Техникалық регламенттің 3-қосымшасында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абзацтармен толықтырылсын:</w:t>
      </w:r>
    </w:p>
    <w:p>
      <w:pPr>
        <w:spacing w:after="0"/>
        <w:ind w:left="0"/>
        <w:jc w:val="both"/>
      </w:pPr>
      <w:r>
        <w:rPr>
          <w:rFonts w:ascii="Times New Roman"/>
          <w:b w:val="false"/>
          <w:i w:val="false"/>
          <w:color w:val="000000"/>
          <w:sz w:val="28"/>
        </w:rPr>
        <w:t>
      "Саңырауқұлақтардан жасалатын өнімдерді шығару үшін тек жаңа піскен жеуге жарамды, жиналғаннан кейін сапасы төмендей бастағанға дейін бірден өңдеуге немесе техникалық қайта өңдеуге ұшыраған саңырауқұлақтарды пайдалануға жол беріледі.</w:t>
      </w:r>
    </w:p>
    <w:p>
      <w:pPr>
        <w:spacing w:after="0"/>
        <w:ind w:left="0"/>
        <w:jc w:val="both"/>
      </w:pPr>
      <w:r>
        <w:rPr>
          <w:rFonts w:ascii="Times New Roman"/>
          <w:b w:val="false"/>
          <w:i w:val="false"/>
          <w:color w:val="000000"/>
          <w:sz w:val="28"/>
        </w:rPr>
        <w:t>
      Жеміс-көкөніс шикізатын қайта өңдеуге (бұқтыруға, тазалауға, кесуге, үгітуге, сүртуге) дайындаудың кейінгі процестерін жүргізген кезде қайталама механикалық, химиялық, микробиологиялық ластауға жол берілмейді.</w:t>
      </w:r>
    </w:p>
    <w:p>
      <w:pPr>
        <w:spacing w:after="0"/>
        <w:ind w:left="0"/>
        <w:jc w:val="both"/>
      </w:pPr>
      <w:r>
        <w:rPr>
          <w:rFonts w:ascii="Times New Roman"/>
          <w:b w:val="false"/>
          <w:i w:val="false"/>
          <w:color w:val="000000"/>
          <w:sz w:val="28"/>
        </w:rPr>
        <w:t>
      Технологиялық процесте пайдаланылатын су ауыз суға қойылатын қауіпсіздік талаптарына сай болуы тиіс. Шикізаттың қосымша ластануын болдырмау үшін жууға пайдаланылатын су, егер оны тиісінше өңдеу көзделмесе, айналмалы болмауы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20-тармақтың</w:t>
      </w:r>
      <w:r>
        <w:rPr>
          <w:rFonts w:ascii="Times New Roman"/>
          <w:b w:val="false"/>
          <w:i w:val="false"/>
          <w:color w:val="000000"/>
          <w:sz w:val="28"/>
        </w:rPr>
        <w:t xml:space="preserve"> бірінші абзацында "Құрғақ" деген сөз "Құрғатылған, концентратталған"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22-тармақта</w:t>
      </w:r>
      <w:r>
        <w:rPr>
          <w:rFonts w:ascii="Times New Roman"/>
          <w:b w:val="false"/>
          <w:i w:val="false"/>
          <w:color w:val="000000"/>
          <w:sz w:val="28"/>
        </w:rPr>
        <w:t xml:space="preserve"> "қоспалар" деген сөзден кейін ", қосалқы технологиялық құралдар"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мынадай мазмұндағы абзацпен толықтырылсын:</w:t>
      </w:r>
    </w:p>
    <w:p>
      <w:pPr>
        <w:spacing w:after="0"/>
        <w:ind w:left="0"/>
        <w:jc w:val="both"/>
      </w:pPr>
      <w:r>
        <w:rPr>
          <w:rFonts w:ascii="Times New Roman"/>
          <w:b w:val="false"/>
          <w:i w:val="false"/>
          <w:color w:val="000000"/>
          <w:sz w:val="28"/>
        </w:rPr>
        <w:t>
      "Келіп түскен жеміс-көкөніс және басқа да шикізаттың әрбір партиясы мынадай көлік құжаттарымен және тауардың сапасы мен қауіпсіздігін куәландыратын құжаттармен сүйемелденуі тиіс:</w:t>
      </w:r>
    </w:p>
    <w:p>
      <w:pPr>
        <w:spacing w:after="0"/>
        <w:ind w:left="0"/>
        <w:jc w:val="both"/>
      </w:pPr>
      <w:r>
        <w:rPr>
          <w:rFonts w:ascii="Times New Roman"/>
          <w:b w:val="false"/>
          <w:i w:val="false"/>
          <w:color w:val="000000"/>
          <w:sz w:val="28"/>
        </w:rPr>
        <w:t>
      1) тауарлық-көлік жүкқұжаты;</w:t>
      </w:r>
    </w:p>
    <w:p>
      <w:pPr>
        <w:spacing w:after="0"/>
        <w:ind w:left="0"/>
        <w:jc w:val="both"/>
      </w:pPr>
      <w:r>
        <w:rPr>
          <w:rFonts w:ascii="Times New Roman"/>
          <w:b w:val="false"/>
          <w:i w:val="false"/>
          <w:color w:val="000000"/>
          <w:sz w:val="28"/>
        </w:rPr>
        <w:t>
      2) шикізаттың техникалық регламенттердің, стандарттау жөніндегі нормативтік құжаттардың белгіленген талаптарына сәйкестігін растайтын құжаттар;</w:t>
      </w:r>
    </w:p>
    <w:p>
      <w:pPr>
        <w:spacing w:after="0"/>
        <w:ind w:left="0"/>
        <w:jc w:val="both"/>
      </w:pPr>
      <w:r>
        <w:rPr>
          <w:rFonts w:ascii="Times New Roman"/>
          <w:b w:val="false"/>
          <w:i w:val="false"/>
          <w:color w:val="000000"/>
          <w:sz w:val="28"/>
        </w:rPr>
        <w:t>
      3) фитосанитарлық сертификат (Қазақстан аумағына әкелінген өсімдік шаруашылығы өнімдері үшін);</w:t>
      </w:r>
    </w:p>
    <w:p>
      <w:pPr>
        <w:spacing w:after="0"/>
        <w:ind w:left="0"/>
        <w:jc w:val="both"/>
      </w:pPr>
      <w:r>
        <w:rPr>
          <w:rFonts w:ascii="Times New Roman"/>
          <w:b w:val="false"/>
          <w:i w:val="false"/>
          <w:color w:val="000000"/>
          <w:sz w:val="28"/>
        </w:rPr>
        <w:t>
      4) карантиндік сертификат (облысаралық жеткізу кезінде өсімдік шаруашылығы өнімдері үшін).";</w:t>
      </w:r>
    </w:p>
    <w:bookmarkStart w:name="z24" w:id="14"/>
    <w:p>
      <w:pPr>
        <w:spacing w:after="0"/>
        <w:ind w:left="0"/>
        <w:jc w:val="both"/>
      </w:pPr>
      <w:r>
        <w:rPr>
          <w:rFonts w:ascii="Times New Roman"/>
          <w:b w:val="false"/>
          <w:i w:val="false"/>
          <w:color w:val="000000"/>
          <w:sz w:val="28"/>
        </w:rPr>
        <w:t>
      мынадай мазмұндағы 3-1-бөліммен толықтырылсын:</w:t>
      </w:r>
    </w:p>
    <w:bookmarkEnd w:id="14"/>
    <w:p>
      <w:pPr>
        <w:spacing w:after="0"/>
        <w:ind w:left="0"/>
        <w:jc w:val="left"/>
      </w:pPr>
      <w:r>
        <w:rPr>
          <w:rFonts w:ascii="Times New Roman"/>
          <w:b/>
          <w:i w:val="false"/>
          <w:color w:val="000000"/>
        </w:rPr>
        <w:t xml:space="preserve"> "3-1. Жеміс-көкөніс өнімдерін буып-түю және таңбалау</w:t>
      </w:r>
    </w:p>
    <w:p>
      <w:pPr>
        <w:spacing w:after="0"/>
        <w:ind w:left="0"/>
        <w:jc w:val="both"/>
      </w:pPr>
      <w:r>
        <w:rPr>
          <w:rFonts w:ascii="Times New Roman"/>
          <w:b w:val="false"/>
          <w:i w:val="false"/>
          <w:color w:val="000000"/>
          <w:sz w:val="28"/>
        </w:rPr>
        <w:t xml:space="preserve">
      26-1. Жеміс-көкөніс өнімдерін таңбалау "Буып түюге, таңбалауға, затбелгі жапсыруға және оларды дұрыс түсіруге қойылатын талаптар" </w:t>
      </w:r>
      <w:r>
        <w:rPr>
          <w:rFonts w:ascii="Times New Roman"/>
          <w:b w:val="false"/>
          <w:i w:val="false"/>
          <w:color w:val="000000"/>
          <w:sz w:val="28"/>
        </w:rPr>
        <w:t>техникалық регламентіне</w:t>
      </w:r>
      <w:r>
        <w:rPr>
          <w:rFonts w:ascii="Times New Roman"/>
          <w:b w:val="false"/>
          <w:i w:val="false"/>
          <w:color w:val="000000"/>
          <w:sz w:val="28"/>
        </w:rPr>
        <w:t>, стандарттау жөніндегі нормативтік құжаттарға, сондай-ақ осы бөлімге сәйкес жүзеге асырылады.</w:t>
      </w:r>
    </w:p>
    <w:p>
      <w:pPr>
        <w:spacing w:after="0"/>
        <w:ind w:left="0"/>
        <w:jc w:val="both"/>
      </w:pPr>
      <w:r>
        <w:rPr>
          <w:rFonts w:ascii="Times New Roman"/>
          <w:b w:val="false"/>
          <w:i w:val="false"/>
          <w:color w:val="000000"/>
          <w:sz w:val="28"/>
        </w:rPr>
        <w:t>
      26-2. Жеміс-көкөніс өнімдері өнімнің осы түрлерін тасымалдау және сақтау шарттары сақталған кезде айналымның барлық сатыларында оның сақталуы мен қауіпсіздігін қамтамасыз етуді ескере отырып, буып-түйіледі.</w:t>
      </w:r>
    </w:p>
    <w:p>
      <w:pPr>
        <w:spacing w:after="0"/>
        <w:ind w:left="0"/>
        <w:jc w:val="both"/>
      </w:pPr>
      <w:r>
        <w:rPr>
          <w:rFonts w:ascii="Times New Roman"/>
          <w:b w:val="false"/>
          <w:i w:val="false"/>
          <w:color w:val="000000"/>
          <w:sz w:val="28"/>
        </w:rPr>
        <w:t>
      Жеміс-көкөніс өнімдерін механикалық зақымданудан сақтау үшін өнімнің әрбір түріне тән көліктік және тұтыну ыдысы пайдаланылады, олардың түрлері.тиісті нормативтік-техникалық құжаттарда белгіленген. Тұтыну ыдысы таңбалаудың (затбелгі жапсырудың) тасушысы болып табылады, ал консервілер үшін — қосымша мөртаңбалар.</w:t>
      </w:r>
    </w:p>
    <w:p>
      <w:pPr>
        <w:spacing w:after="0"/>
        <w:ind w:left="0"/>
        <w:jc w:val="both"/>
      </w:pPr>
      <w:r>
        <w:rPr>
          <w:rFonts w:ascii="Times New Roman"/>
          <w:b w:val="false"/>
          <w:i w:val="false"/>
          <w:color w:val="000000"/>
          <w:sz w:val="28"/>
        </w:rPr>
        <w:t>
      26-3. Егер мөлшері шағын (бір жағының ауданы 10 см</w:t>
      </w:r>
      <w:r>
        <w:rPr>
          <w:rFonts w:ascii="Times New Roman"/>
          <w:b w:val="false"/>
          <w:i w:val="false"/>
          <w:color w:val="000000"/>
          <w:vertAlign w:val="superscript"/>
        </w:rPr>
        <w:t>2</w:t>
      </w:r>
      <w:r>
        <w:rPr>
          <w:rFonts w:ascii="Times New Roman"/>
          <w:b w:val="false"/>
          <w:i w:val="false"/>
          <w:color w:val="000000"/>
          <w:sz w:val="28"/>
        </w:rPr>
        <w:t>-ден аспайды) орауышқа (ыдысқа) тұтынушыға арналған ақпараттың қажетті мәтінін түсіру мүмкін болмаса, онда ақпаратты топтық орауышқа (ыдысқа) немесе жеке немесе топтық орауыштың (ыдыстың) әрбір бірлігіне қоса берілетін қосымша параққа орналастыруға рұқсат етіледі. Сондай-ақ өнім (тауар) жинақтап сатылатын топтық орауыштың (ыдыстың) әрбір бірлігі тұтынушыға арналған ақпаратпен қоса жіберіледі.</w:t>
      </w:r>
    </w:p>
    <w:p>
      <w:pPr>
        <w:spacing w:after="0"/>
        <w:ind w:left="0"/>
        <w:jc w:val="both"/>
      </w:pPr>
      <w:r>
        <w:rPr>
          <w:rFonts w:ascii="Times New Roman"/>
          <w:b w:val="false"/>
          <w:i w:val="false"/>
          <w:color w:val="000000"/>
          <w:sz w:val="28"/>
        </w:rPr>
        <w:t>
      Тұтынушыларға өнімді (тауарды) алдын ала өлшеп салынбаған түрінде өткізу кезінде, өнім (тауар) сауда үй-жайларында (сатылатын орындарда), оның ішінде сатып алушының көзінше өлшеп салынған жағдайда, олар туралы ақпаратты орауыштың (ыдыстың) әрбір бірлігіне қоса берілетін қосымша параққа, өнімнен (тауардан) тікелей жақын жердегі баға көрсеткішке немесе ақпараттық параққа орналастыруға рұқсат етіледі.</w:t>
      </w:r>
    </w:p>
    <w:p>
      <w:pPr>
        <w:spacing w:after="0"/>
        <w:ind w:left="0"/>
        <w:jc w:val="both"/>
      </w:pPr>
      <w:r>
        <w:rPr>
          <w:rFonts w:ascii="Times New Roman"/>
          <w:b w:val="false"/>
          <w:i w:val="false"/>
          <w:color w:val="000000"/>
          <w:sz w:val="28"/>
        </w:rPr>
        <w:t>
      Сату орындарында қаптарға салынған өнімде (тауарда) буып-түйілген немесе өлшеп салынған ұқсас өнім үшін көзделген ақпарат болуға тиіс. Тұтынушыға арналған ақпарат қаптарға бекітілген зат белгілерге жазылады.</w:t>
      </w:r>
    </w:p>
    <w:p>
      <w:pPr>
        <w:spacing w:after="0"/>
        <w:ind w:left="0"/>
        <w:jc w:val="both"/>
      </w:pPr>
      <w:r>
        <w:rPr>
          <w:rFonts w:ascii="Times New Roman"/>
          <w:b w:val="false"/>
          <w:i w:val="false"/>
          <w:color w:val="000000"/>
          <w:sz w:val="28"/>
        </w:rPr>
        <w:t>
      Өнімді (тауарды) дайындаушы (өндіруші) тұтынушыға арналған ақпаратты орауыштың (ыдыстың) бірлігінің тек сол бір жеріне орналастырады.</w:t>
      </w:r>
    </w:p>
    <w:p>
      <w:pPr>
        <w:spacing w:after="0"/>
        <w:ind w:left="0"/>
        <w:jc w:val="both"/>
      </w:pPr>
      <w:r>
        <w:rPr>
          <w:rFonts w:ascii="Times New Roman"/>
          <w:b w:val="false"/>
          <w:i w:val="false"/>
          <w:color w:val="000000"/>
          <w:sz w:val="28"/>
        </w:rPr>
        <w:t>
      Тұтынушыға арналған ақпаратты оқу үшін қолайлы бір немесе бірнеше орынға орналастыруға рұқсат етіледі.</w:t>
      </w:r>
    </w:p>
    <w:p>
      <w:pPr>
        <w:spacing w:after="0"/>
        <w:ind w:left="0"/>
        <w:jc w:val="both"/>
      </w:pPr>
      <w:r>
        <w:rPr>
          <w:rFonts w:ascii="Times New Roman"/>
          <w:b w:val="false"/>
          <w:i w:val="false"/>
          <w:color w:val="000000"/>
          <w:sz w:val="28"/>
        </w:rPr>
        <w:t>
      Жаңа піскен жемістерді (көкөністерді) таңбалауда:</w:t>
      </w:r>
    </w:p>
    <w:p>
      <w:pPr>
        <w:spacing w:after="0"/>
        <w:ind w:left="0"/>
        <w:jc w:val="both"/>
      </w:pPr>
      <w:r>
        <w:rPr>
          <w:rFonts w:ascii="Times New Roman"/>
          <w:b w:val="false"/>
          <w:i w:val="false"/>
          <w:color w:val="000000"/>
          <w:sz w:val="28"/>
        </w:rPr>
        <w:t>
      1) тауарлық сорты (бар болса);</w:t>
      </w:r>
    </w:p>
    <w:p>
      <w:pPr>
        <w:spacing w:after="0"/>
        <w:ind w:left="0"/>
        <w:jc w:val="both"/>
      </w:pPr>
      <w:r>
        <w:rPr>
          <w:rFonts w:ascii="Times New Roman"/>
          <w:b w:val="false"/>
          <w:i w:val="false"/>
          <w:color w:val="000000"/>
          <w:sz w:val="28"/>
        </w:rPr>
        <w:t>
      2) өнімді өңдеудің және (немесе) буып түюдің ерекше тәсілдерін көрсету;</w:t>
      </w:r>
    </w:p>
    <w:p>
      <w:pPr>
        <w:spacing w:after="0"/>
        <w:ind w:left="0"/>
        <w:jc w:val="both"/>
      </w:pPr>
      <w:r>
        <w:rPr>
          <w:rFonts w:ascii="Times New Roman"/>
          <w:b w:val="false"/>
          <w:i w:val="false"/>
          <w:color w:val="000000"/>
          <w:sz w:val="28"/>
        </w:rPr>
        <w:t>
      3) жинау күні, буып-түю күні;</w:t>
      </w:r>
    </w:p>
    <w:p>
      <w:pPr>
        <w:spacing w:after="0"/>
        <w:ind w:left="0"/>
        <w:jc w:val="both"/>
      </w:pPr>
      <w:r>
        <w:rPr>
          <w:rFonts w:ascii="Times New Roman"/>
          <w:b w:val="false"/>
          <w:i w:val="false"/>
          <w:color w:val="000000"/>
          <w:sz w:val="28"/>
        </w:rPr>
        <w:t>
      4) қорғалған топырақта өсірілген өнім туралы ақпарат (қорғалған топырақта өсірілген өнім үшін);</w:t>
      </w:r>
    </w:p>
    <w:p>
      <w:pPr>
        <w:spacing w:after="0"/>
        <w:ind w:left="0"/>
        <w:jc w:val="both"/>
      </w:pPr>
      <w:r>
        <w:rPr>
          <w:rFonts w:ascii="Times New Roman"/>
          <w:b w:val="false"/>
          <w:i w:val="false"/>
          <w:color w:val="000000"/>
          <w:sz w:val="28"/>
        </w:rPr>
        <w:t>
      5) сақтау шарттары болуы тиіс.</w:t>
      </w:r>
    </w:p>
    <w:p>
      <w:pPr>
        <w:spacing w:after="0"/>
        <w:ind w:left="0"/>
        <w:jc w:val="both"/>
      </w:pPr>
      <w:r>
        <w:rPr>
          <w:rFonts w:ascii="Times New Roman"/>
          <w:b w:val="false"/>
          <w:i w:val="false"/>
          <w:color w:val="000000"/>
          <w:sz w:val="28"/>
        </w:rPr>
        <w:t>
      26-4. Қайта өңделген, оның ішінде консервіленген жеміс-көкөніс өнімдерін таңбалау кезінде:</w:t>
      </w:r>
    </w:p>
    <w:p>
      <w:pPr>
        <w:spacing w:after="0"/>
        <w:ind w:left="0"/>
        <w:jc w:val="both"/>
      </w:pPr>
      <w:r>
        <w:rPr>
          <w:rFonts w:ascii="Times New Roman"/>
          <w:b w:val="false"/>
          <w:i w:val="false"/>
          <w:color w:val="000000"/>
          <w:sz w:val="28"/>
        </w:rPr>
        <w:t>
      1) массасы немесе негізгі өнімнің массалық үлесі (сиропта, маринадта, тұздықта, құймада дайындалған өнімдер үшін);</w:t>
      </w:r>
    </w:p>
    <w:p>
      <w:pPr>
        <w:spacing w:after="0"/>
        <w:ind w:left="0"/>
        <w:jc w:val="both"/>
      </w:pPr>
      <w:r>
        <w:rPr>
          <w:rFonts w:ascii="Times New Roman"/>
          <w:b w:val="false"/>
          <w:i w:val="false"/>
          <w:color w:val="000000"/>
          <w:sz w:val="28"/>
        </w:rPr>
        <w:t>
      2) өнімнің тағамдық құндылығы (арнайы мақсаттағы өнімдерінде дәрумендер, күлдер, қоспалар құрамын көрсете отырып);</w:t>
      </w:r>
    </w:p>
    <w:p>
      <w:pPr>
        <w:spacing w:after="0"/>
        <w:ind w:left="0"/>
        <w:jc w:val="both"/>
      </w:pPr>
      <w:r>
        <w:rPr>
          <w:rFonts w:ascii="Times New Roman"/>
          <w:b w:val="false"/>
          <w:i w:val="false"/>
          <w:color w:val="000000"/>
          <w:sz w:val="28"/>
        </w:rPr>
        <w:t>
      3) шикізатты, жартылай фабрикатты немесе дайын өнімді өңдеудің ерекше әдістері (атауына қосылады);</w:t>
      </w:r>
    </w:p>
    <w:p>
      <w:pPr>
        <w:spacing w:after="0"/>
        <w:ind w:left="0"/>
        <w:jc w:val="both"/>
      </w:pPr>
      <w:r>
        <w:rPr>
          <w:rFonts w:ascii="Times New Roman"/>
          <w:b w:val="false"/>
          <w:i w:val="false"/>
          <w:color w:val="000000"/>
          <w:sz w:val="28"/>
        </w:rPr>
        <w:t>
      4) тауарлық сорты (бар болса);</w:t>
      </w:r>
    </w:p>
    <w:p>
      <w:pPr>
        <w:spacing w:after="0"/>
        <w:ind w:left="0"/>
        <w:jc w:val="both"/>
      </w:pPr>
      <w:r>
        <w:rPr>
          <w:rFonts w:ascii="Times New Roman"/>
          <w:b w:val="false"/>
          <w:i w:val="false"/>
          <w:color w:val="000000"/>
          <w:sz w:val="28"/>
        </w:rPr>
        <w:t>
      5) дайындалған және буып-түйілген күні (консервілер үшін дайындалған күні);</w:t>
      </w:r>
    </w:p>
    <w:p>
      <w:pPr>
        <w:spacing w:after="0"/>
        <w:ind w:left="0"/>
        <w:jc w:val="both"/>
      </w:pPr>
      <w:r>
        <w:rPr>
          <w:rFonts w:ascii="Times New Roman"/>
          <w:b w:val="false"/>
          <w:i w:val="false"/>
          <w:color w:val="000000"/>
          <w:sz w:val="28"/>
        </w:rPr>
        <w:t>
      6) жарамдылық мерзімі;</w:t>
      </w:r>
    </w:p>
    <w:p>
      <w:pPr>
        <w:spacing w:after="0"/>
        <w:ind w:left="0"/>
        <w:jc w:val="both"/>
      </w:pPr>
      <w:r>
        <w:rPr>
          <w:rFonts w:ascii="Times New Roman"/>
          <w:b w:val="false"/>
          <w:i w:val="false"/>
          <w:color w:val="000000"/>
          <w:sz w:val="28"/>
        </w:rPr>
        <w:t>
      7) диабеттік өнімдерге арналған тәттілеуіштердің болуы;</w:t>
      </w:r>
    </w:p>
    <w:p>
      <w:pPr>
        <w:spacing w:after="0"/>
        <w:ind w:left="0"/>
        <w:jc w:val="both"/>
      </w:pPr>
      <w:r>
        <w:rPr>
          <w:rFonts w:ascii="Times New Roman"/>
          <w:b w:val="false"/>
          <w:i w:val="false"/>
          <w:color w:val="000000"/>
          <w:sz w:val="28"/>
        </w:rPr>
        <w:t>
      8) өнімді қолдану мен дайындау жөніндегі ұсынымдар (қажет болған кезде) көрсетіледі.</w:t>
      </w:r>
    </w:p>
    <w:p>
      <w:pPr>
        <w:spacing w:after="0"/>
        <w:ind w:left="0"/>
        <w:jc w:val="both"/>
      </w:pPr>
      <w:r>
        <w:rPr>
          <w:rFonts w:ascii="Times New Roman"/>
          <w:b w:val="false"/>
          <w:i w:val="false"/>
          <w:color w:val="000000"/>
          <w:sz w:val="28"/>
        </w:rPr>
        <w:t>
      26-5. Жеміс-көкөніс өнімдерінің атауы мынадай талаптарға сәйкес болуы тиіс:</w:t>
      </w:r>
    </w:p>
    <w:p>
      <w:pPr>
        <w:spacing w:after="0"/>
        <w:ind w:left="0"/>
        <w:jc w:val="both"/>
      </w:pPr>
      <w:r>
        <w:rPr>
          <w:rFonts w:ascii="Times New Roman"/>
          <w:b w:val="false"/>
          <w:i w:val="false"/>
          <w:color w:val="000000"/>
          <w:sz w:val="28"/>
        </w:rPr>
        <w:t>
      1) өнімнің атауында сорттық түрі көрсетіледі, мысалы: тиісінше "сүйегінен бөлінетін шабдалы" немесе "сүйегінен бөлінбейтін шабдалы" және тиісінше "сары шабдалы (ақ, қызыл, немесе жасыл)";</w:t>
      </w:r>
    </w:p>
    <w:p>
      <w:pPr>
        <w:spacing w:after="0"/>
        <w:ind w:left="0"/>
        <w:jc w:val="both"/>
      </w:pPr>
      <w:r>
        <w:rPr>
          <w:rFonts w:ascii="Times New Roman"/>
          <w:b w:val="false"/>
          <w:i w:val="false"/>
          <w:color w:val="000000"/>
          <w:sz w:val="28"/>
        </w:rPr>
        <w:t>
      2) өнімнің өзіне және қасиеттерін елеулі дәрежеде айқындайтын жекелеген тұздықтар, қоспалар немесе дәмдеуіштер "-бен (-пен)" немесе "-та (-те)" деген жалғаулармен белгіленеді, мысалы "Сары май қосылған тұздықпен" немесе "Өсімдік майы қосылған тұздықта".</w:t>
      </w:r>
    </w:p>
    <w:p>
      <w:pPr>
        <w:spacing w:after="0"/>
        <w:ind w:left="0"/>
        <w:jc w:val="both"/>
      </w:pPr>
      <w:r>
        <w:rPr>
          <w:rFonts w:ascii="Times New Roman"/>
          <w:b w:val="false"/>
          <w:i w:val="false"/>
          <w:color w:val="000000"/>
          <w:sz w:val="28"/>
        </w:rPr>
        <w:t>
      Егер өнім мөлшері бойынша калибрленген болса, жемістің не диаметрі, не тиісінше "ұсақ", "орташа", "ірі" деген сөздер көрсетіледі.</w:t>
      </w:r>
    </w:p>
    <w:p>
      <w:pPr>
        <w:spacing w:after="0"/>
        <w:ind w:left="0"/>
        <w:jc w:val="both"/>
      </w:pPr>
      <w:r>
        <w:rPr>
          <w:rFonts w:ascii="Times New Roman"/>
          <w:b w:val="false"/>
          <w:i w:val="false"/>
          <w:color w:val="000000"/>
          <w:sz w:val="28"/>
        </w:rPr>
        <w:t>
      Жеміс-көкөніс консервілерін таңбалау кезінде шартты белгілер түріндегі ақпарат орамда: затбелгісінде, қақпағында, түбінде орналастырылады.</w:t>
      </w:r>
    </w:p>
    <w:p>
      <w:pPr>
        <w:spacing w:after="0"/>
        <w:ind w:left="0"/>
        <w:jc w:val="both"/>
      </w:pPr>
      <w:r>
        <w:rPr>
          <w:rFonts w:ascii="Times New Roman"/>
          <w:b w:val="false"/>
          <w:i w:val="false"/>
          <w:color w:val="000000"/>
          <w:sz w:val="28"/>
        </w:rPr>
        <w:t>
      26-6. Жеміс-көкөніс өнімдерінің жарамдылық мерзімін Қазақстан Республикасының тамақ өнімдерінің қауіпсіздігі туралы заңнамасына сәйкес оның дайындаушысы белгілейді.</w:t>
      </w:r>
    </w:p>
    <w:p>
      <w:pPr>
        <w:spacing w:after="0"/>
        <w:ind w:left="0"/>
        <w:jc w:val="both"/>
      </w:pPr>
      <w:r>
        <w:rPr>
          <w:rFonts w:ascii="Times New Roman"/>
          <w:b w:val="false"/>
          <w:i w:val="false"/>
          <w:color w:val="000000"/>
          <w:sz w:val="28"/>
        </w:rPr>
        <w:t>
      26-7. Дайындаушы белгілеген сақтау және тасымалдау шарттары жеміс-көкөніс өнімдерінің жарамдылық мерзімі ішінде осы Техникалық регламенттің талаптарына сәйкестігін қамтамасыз етуі тиіс.</w:t>
      </w:r>
    </w:p>
    <w:p>
      <w:pPr>
        <w:spacing w:after="0"/>
        <w:ind w:left="0"/>
        <w:jc w:val="both"/>
      </w:pPr>
      <w:r>
        <w:rPr>
          <w:rFonts w:ascii="Times New Roman"/>
          <w:b w:val="false"/>
          <w:i w:val="false"/>
          <w:color w:val="000000"/>
          <w:sz w:val="28"/>
        </w:rPr>
        <w:t>
      Тазаланбаған, кесілмеген немесе өңделмеген картопты қоса алғанда, жаңадан піскен жемістер мен көкөністерге жарамдылық мерзімін көрсету талап етілмейді.";</w:t>
      </w:r>
    </w:p>
    <w:bookmarkStart w:name="z25" w:id="15"/>
    <w:p>
      <w:pPr>
        <w:spacing w:after="0"/>
        <w:ind w:left="0"/>
        <w:jc w:val="both"/>
      </w:pPr>
      <w:r>
        <w:rPr>
          <w:rFonts w:ascii="Times New Roman"/>
          <w:b w:val="false"/>
          <w:i w:val="false"/>
          <w:color w:val="000000"/>
          <w:sz w:val="28"/>
        </w:rPr>
        <w:t>
      4-бөлімнің тақырыбы мынадай редакцияда жазылсын:</w:t>
      </w:r>
    </w:p>
    <w:bookmarkEnd w:id="15"/>
    <w:p>
      <w:pPr>
        <w:spacing w:after="0"/>
        <w:ind w:left="0"/>
        <w:jc w:val="left"/>
      </w:pPr>
      <w:r>
        <w:rPr>
          <w:rFonts w:ascii="Times New Roman"/>
          <w:b/>
          <w:i w:val="false"/>
          <w:color w:val="000000"/>
        </w:rPr>
        <w:t xml:space="preserve"> "4. Сақтау және тасымалдау"</w:t>
      </w:r>
    </w:p>
    <w:p>
      <w:pPr>
        <w:spacing w:after="0"/>
        <w:ind w:left="0"/>
        <w:jc w:val="both"/>
      </w:pP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 Жемістердің, көкөністердің, тамыржемістілер мен оларды қайта өңдеу өнімдерінің ұзақ сақталуы арнайы жеміс-көкөніс сақтау орындарында, тоңазытқыштарда, дайын өнім қоймаларында жүзеге асырылады.</w:t>
      </w:r>
    </w:p>
    <w:p>
      <w:pPr>
        <w:spacing w:after="0"/>
        <w:ind w:left="0"/>
        <w:jc w:val="both"/>
      </w:pPr>
      <w:r>
        <w:rPr>
          <w:rFonts w:ascii="Times New Roman"/>
          <w:b w:val="false"/>
          <w:i w:val="false"/>
          <w:color w:val="000000"/>
          <w:sz w:val="28"/>
        </w:rPr>
        <w:t>
      Өнім оның жағдайын бақылауды жүзеге асыру мүмкіндігі болатындай етіп орналастырылады. Жаңа піскен жемістер, көкөністер, тамыржемістер үшін желдету мүмкіндігі қамтамасыз етілу қажет.</w:t>
      </w:r>
    </w:p>
    <w:p>
      <w:pPr>
        <w:spacing w:after="0"/>
        <w:ind w:left="0"/>
        <w:jc w:val="both"/>
      </w:pPr>
      <w:r>
        <w:rPr>
          <w:rFonts w:ascii="Times New Roman"/>
          <w:b w:val="false"/>
          <w:i w:val="false"/>
          <w:color w:val="000000"/>
          <w:sz w:val="28"/>
        </w:rPr>
        <w:t>
      Жеміс, көкөніс, тамыржемістердің әрбір сортына, түріне өзінің сақтау режимдері (қоршаған ортаның температурасы, ылғалдылық) қолданылады.</w:t>
      </w:r>
    </w:p>
    <w:p>
      <w:pPr>
        <w:spacing w:after="0"/>
        <w:ind w:left="0"/>
        <w:jc w:val="both"/>
      </w:pPr>
      <w:r>
        <w:rPr>
          <w:rFonts w:ascii="Times New Roman"/>
          <w:b w:val="false"/>
          <w:i w:val="false"/>
          <w:color w:val="000000"/>
          <w:sz w:val="28"/>
        </w:rPr>
        <w:t>
      28. Жеміс, көкөніс, тамыржемістілер мен оларды қайта өңдеу өнімдерінің ластану қатерін барынша азайту шартымен, олар көлік құралдарында және (немесе) контейнерлерде орналастыруға және сақтауға жатады.</w:t>
      </w:r>
    </w:p>
    <w:p>
      <w:pPr>
        <w:spacing w:after="0"/>
        <w:ind w:left="0"/>
        <w:jc w:val="both"/>
      </w:pPr>
      <w:r>
        <w:rPr>
          <w:rFonts w:ascii="Times New Roman"/>
          <w:b w:val="false"/>
          <w:i w:val="false"/>
          <w:color w:val="000000"/>
          <w:sz w:val="28"/>
        </w:rPr>
        <w:t>
      Жеміс-көкөніс өнімдерімен бірге басқа тамақ өнімдерін немесе өзге жүктерді бір уақытта тасымалдау үшін көлік құралдарын және (немесе) контейнерлерді пайдалану кезінде жаңа піскен және қайта өңделген жеміс-көкөніс өнімдерінің жанасуына, ластануына және органолептикалық ерекшелігінің өзгеруіне жол бермейтін жағдайлар қамтамасыз етіледі.</w:t>
      </w:r>
    </w:p>
    <w:p>
      <w:pPr>
        <w:spacing w:after="0"/>
        <w:ind w:left="0"/>
        <w:jc w:val="both"/>
      </w:pPr>
      <w:r>
        <w:rPr>
          <w:rFonts w:ascii="Times New Roman"/>
          <w:b w:val="false"/>
          <w:i w:val="false"/>
          <w:color w:val="000000"/>
          <w:sz w:val="28"/>
        </w:rPr>
        <w:t>
      Жеміс-көкөніс өнімдерін тасымалдау үшін пайдаланылатын көлік құралдары және (немесе) контейнерлер немесе сыйымдылықтар осындай өнімдердің қажетті температурасын сақтап тұру үшін тиісті түрде жабдықталады.</w:t>
      </w:r>
    </w:p>
    <w:p>
      <w:pPr>
        <w:spacing w:after="0"/>
        <w:ind w:left="0"/>
        <w:jc w:val="both"/>
      </w:pPr>
      <w:r>
        <w:rPr>
          <w:rFonts w:ascii="Times New Roman"/>
          <w:b w:val="false"/>
          <w:i w:val="false"/>
          <w:color w:val="000000"/>
          <w:sz w:val="28"/>
        </w:rPr>
        <w:t>
      Жеміс-көкөніс өнімдерін сақтауға арналған көлік құралдары мен үй-жайлар үнемі механикалық тазалаудан, жуудан және қажет болған кезде дезинфекциядан өткізіледі.";</w:t>
      </w:r>
    </w:p>
    <w:bookmarkStart w:name="z26" w:id="16"/>
    <w:p>
      <w:pPr>
        <w:spacing w:after="0"/>
        <w:ind w:left="0"/>
        <w:jc w:val="both"/>
      </w:pPr>
      <w:r>
        <w:rPr>
          <w:rFonts w:ascii="Times New Roman"/>
          <w:b w:val="false"/>
          <w:i w:val="false"/>
          <w:color w:val="000000"/>
          <w:sz w:val="28"/>
        </w:rPr>
        <w:t>
      6, 9, 10-бөлімдер алынып тасталсын;</w:t>
      </w:r>
    </w:p>
    <w:bookmarkEnd w:id="16"/>
    <w:bookmarkStart w:name="z27" w:id="17"/>
    <w:p>
      <w:pPr>
        <w:spacing w:after="0"/>
        <w:ind w:left="0"/>
        <w:jc w:val="both"/>
      </w:pPr>
      <w:r>
        <w:rPr>
          <w:rFonts w:ascii="Times New Roman"/>
          <w:b w:val="false"/>
          <w:i w:val="false"/>
          <w:color w:val="000000"/>
          <w:sz w:val="28"/>
        </w:rPr>
        <w:t xml:space="preserve">
      Техникалық регламентке </w:t>
      </w:r>
      <w:r>
        <w:rPr>
          <w:rFonts w:ascii="Times New Roman"/>
          <w:b w:val="false"/>
          <w:i w:val="false"/>
          <w:color w:val="000000"/>
          <w:sz w:val="28"/>
        </w:rPr>
        <w:t>1-қосымшадағы</w:t>
      </w:r>
      <w:r>
        <w:rPr>
          <w:rFonts w:ascii="Times New Roman"/>
          <w:b w:val="false"/>
          <w:i w:val="false"/>
          <w:color w:val="000000"/>
          <w:sz w:val="28"/>
        </w:rPr>
        <w:t xml:space="preserve"> мына:</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1"/>
        <w:gridCol w:w="7969"/>
      </w:tblGrid>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Пияздар, түйнектер, түйнек тәрізді тамырлар, түйнекті пияздар, бұтақталғандарды қоса алғанда, вегетативтік тыныштықтағы, вегетация немесе гүлдену жағдайындағы тамыр сабақтары; 1212-тауар позициясындағы тамырлардан басқа, өсімдіктер және шашыратқының тамырлары:</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0601 10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вегетативтік тыныштық жағдайындағы бұтақталғандарды қоса алғанда, пияздар, түйнектер, түйнек тәрізді тамырлар, түйнекті пияздар: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0601 10 100 0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гиацинттер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0601 10 200 0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нарцистер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0601 10 300 0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қызғалдақтар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0601 10 400 0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гладиолустар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0601 10 900 0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0601 20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пияздар, түйнектер, түйнек тәрізді тамырлар, түйнекті пияздар, бұтақталғандарды қоса алғанда, вегетативтік тыныштықтағы немесе гүлдену жағдайындағы тамыр сабақтары, өсімдіктер және шашыратқының тамырлары:</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0601 20 100 0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өсімдіктер және шашыратқының тамырлары</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0601 20 300 0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орхидеялар, гиацинттер, нарцистер және қызғалдақтар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0601 20 900 0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өсімдіктер (олардың тамырларын қоса алғанда), қаламшалар немесе сұлатпа бұтақтар; саңырауқұлақтың жіпшумағы:</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0602 10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тамырланбаған қаламшалар мен сұлатпа бұтақтар: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0602 10 100 0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жүзімнің</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0602 10 900 0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0602 20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телінген немесе телінбеген, жеуге жарайтын жемістер немесе жаңғақтар беретін ағаштар, бұталар және бұташықтар: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0602 20 100 0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тамырланбаған қаламшалар мен сұлатпа бұтақтар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0602 20 900 0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0602 30 000 0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телінген немесе телінбеген</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0602 40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телінген немесе телінбеген раушандар: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0602 40 100 0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телінбеген немесе қаламшаланған</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0602 40 900 0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телінген немесе қаламшаланған</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0602 90 100 0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саңырауқұлақтың жіпшумағы</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0602 90 200 0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ананас өсімдіктері</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0602 90 300 0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көкөніс дақылдарының өсімдіктері, бүлдірген және құлпынай</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ашық топыраққа арналған өсімдіктер: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ағаштар, бұталар және бұташықтар: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0602 90 410 0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орман ағаштары</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0602 90 450 0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тамырланған қаламшалар және жас өсімдіктер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0602 90 490 0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ашық топыраққа арналған өзге де өсімдіктер: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0602 90 510 0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көпжылдық өсімдіктер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0602 90 590 0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қорғалған топыраққа арналған өсімдіктер: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0602 90 700 0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кактустарды қоспағанда, тамырланған қаламшалар және жас өсімдіктер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0602 90 910 0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кактустарды қоспағанда, гүлшанақтар немесе гүлі бар гүлдейтін өсімдіктер</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0602 90 990 0</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деген жолдар алынып тасталсын;</w:t>
      </w:r>
    </w:p>
    <w:bookmarkEnd w:id="18"/>
    <w:bookmarkStart w:name="z29" w:id="19"/>
    <w:p>
      <w:pPr>
        <w:spacing w:after="0"/>
        <w:ind w:left="0"/>
        <w:jc w:val="both"/>
      </w:pPr>
      <w:r>
        <w:rPr>
          <w:rFonts w:ascii="Times New Roman"/>
          <w:b w:val="false"/>
          <w:i w:val="false"/>
          <w:color w:val="000000"/>
          <w:sz w:val="28"/>
        </w:rPr>
        <w:t>
      осы қаулының қосымшасына сәйкес 3-қосымшамен толықтырылсын.</w:t>
      </w:r>
    </w:p>
    <w:bookmarkEnd w:id="19"/>
    <w:bookmarkStart w:name="z30" w:id="20"/>
    <w:p>
      <w:pPr>
        <w:spacing w:after="0"/>
        <w:ind w:left="0"/>
        <w:jc w:val="both"/>
      </w:pPr>
      <w:r>
        <w:rPr>
          <w:rFonts w:ascii="Times New Roman"/>
          <w:b w:val="false"/>
          <w:i w:val="false"/>
          <w:color w:val="000000"/>
          <w:sz w:val="28"/>
        </w:rPr>
        <w:t>
      2. Осы қаулы алғаш рет ресми жарияланған күнінен бастап алты ай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15 желтоқсандағы</w:t>
            </w:r>
            <w:r>
              <w:br/>
            </w:r>
            <w:r>
              <w:rPr>
                <w:rFonts w:ascii="Times New Roman"/>
                <w:b w:val="false"/>
                <w:i w:val="false"/>
                <w:color w:val="000000"/>
                <w:sz w:val="20"/>
              </w:rPr>
              <w:t>N 2119 қаулысына</w:t>
            </w:r>
            <w:r>
              <w:br/>
            </w:r>
            <w:r>
              <w:rPr>
                <w:rFonts w:ascii="Times New Roman"/>
                <w:b w:val="false"/>
                <w:i w:val="false"/>
                <w:color w:val="000000"/>
                <w:sz w:val="20"/>
              </w:rPr>
              <w:t>қосымша</w:t>
            </w:r>
            <w:r>
              <w:br/>
            </w:r>
            <w:r>
              <w:rPr>
                <w:rFonts w:ascii="Times New Roman"/>
                <w:b w:val="false"/>
                <w:i w:val="false"/>
                <w:color w:val="000000"/>
                <w:sz w:val="20"/>
              </w:rPr>
              <w:t xml:space="preserve">"Жемістер, көкөністер, </w:t>
            </w:r>
            <w:r>
              <w:br/>
            </w:r>
            <w:r>
              <w:rPr>
                <w:rFonts w:ascii="Times New Roman"/>
                <w:b w:val="false"/>
                <w:i w:val="false"/>
                <w:color w:val="000000"/>
                <w:sz w:val="20"/>
              </w:rPr>
              <w:t>түйнекжемістілер мен оларды</w:t>
            </w:r>
            <w:r>
              <w:br/>
            </w:r>
            <w:r>
              <w:rPr>
                <w:rFonts w:ascii="Times New Roman"/>
                <w:b w:val="false"/>
                <w:i w:val="false"/>
                <w:color w:val="000000"/>
                <w:sz w:val="20"/>
              </w:rPr>
              <w:t>қайта өңдеу өнімдерінің</w:t>
            </w:r>
            <w:r>
              <w:br/>
            </w:r>
            <w:r>
              <w:rPr>
                <w:rFonts w:ascii="Times New Roman"/>
                <w:b w:val="false"/>
                <w:i w:val="false"/>
                <w:color w:val="000000"/>
                <w:sz w:val="20"/>
              </w:rPr>
              <w:t>қауіпсіздігіне қойылатын</w:t>
            </w:r>
            <w:r>
              <w:br/>
            </w:r>
            <w:r>
              <w:rPr>
                <w:rFonts w:ascii="Times New Roman"/>
                <w:b w:val="false"/>
                <w:i w:val="false"/>
                <w:color w:val="000000"/>
                <w:sz w:val="20"/>
              </w:rPr>
              <w:t>талаптар" техникалық</w:t>
            </w:r>
            <w:r>
              <w:br/>
            </w:r>
            <w:r>
              <w:rPr>
                <w:rFonts w:ascii="Times New Roman"/>
                <w:b w:val="false"/>
                <w:i w:val="false"/>
                <w:color w:val="000000"/>
                <w:sz w:val="20"/>
              </w:rPr>
              <w:t>регламентіне 3-қосымша</w:t>
            </w:r>
          </w:p>
        </w:tc>
      </w:tr>
    </w:tbl>
    <w:bookmarkStart w:name="z32" w:id="21"/>
    <w:p>
      <w:pPr>
        <w:spacing w:after="0"/>
        <w:ind w:left="0"/>
        <w:jc w:val="left"/>
      </w:pPr>
      <w:r>
        <w:rPr>
          <w:rFonts w:ascii="Times New Roman"/>
          <w:b/>
          <w:i w:val="false"/>
          <w:color w:val="000000"/>
        </w:rPr>
        <w:t xml:space="preserve"> Көкөністер сыныптамасы</w:t>
      </w:r>
    </w:p>
    <w:bookmarkEnd w:id="21"/>
    <w:p>
      <w:pPr>
        <w:spacing w:after="0"/>
        <w:ind w:left="0"/>
        <w:jc w:val="both"/>
      </w:pPr>
      <w:r>
        <w:rPr>
          <w:rFonts w:ascii="Times New Roman"/>
          <w:b w:val="false"/>
          <w:i w:val="false"/>
          <w:color w:val="000000"/>
          <w:sz w:val="28"/>
        </w:rPr>
        <w:t>
      Көкөністер сыныбы екі кіші сыныпқа бөлінеді: вегетативтік және жемісті көкөністер. Вегетативтік көкөністерде тамаққа өсімдіктердің вегетативті органдары пайданылады: тамырлары, түйнектері, сабақтары, гүл шоғырлары, жапырақтары; жемісті көкөністерде - жемісі ғана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6388"/>
        <w:gridCol w:w="1033"/>
        <w:gridCol w:w="38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Вегетативтік көкөністер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көкөністер</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 жемістілер</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топинамбур (жер алмұрты), батат (тәтті картоп)</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Қызанақты көкөністер</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кызанақтар, баялдылар, бұрыш, қанжапырақ</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жемістілер</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қызылша, шалғам, шомыр, шалқан, ақжелкен, балдыркөк, ботташық, тарна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 көкөністер</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 патиссондар, кәдіш, қарбыз, қауын, асқабақ</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 көкөністер</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қауданды және қызыл қауданды қырыққабат, савайлық, броколли, брюссельдік, кольраби, түрлі-түсті, қытайлық, пекиндік қырықкабат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Дәнді-бұршақты дақылдар</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көкөністік ас бұршақ, үрме бұршақ, атбас бұршақ, қант жүгерісі, вигна</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Пиязды көкөністер</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 сарымсақ, көк пияз (порей, батун, шалот, шнитт, слизун, хош иісті, көп қабатты)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Салатты-саумалдық көкөністер</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саумалдық, қымыздық, мангольд, кресс-салат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Татымды көкөністер</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аскөк, тасшөп (тимьян), эстрагон, кориандр, насыбайгүл, зере, ақжелкек.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Десерттік көкөністер</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рауғаш, қасқыржем, бөрікгүл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