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6e5d8" w14:textId="886e5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Әділет министрлігі Қылмыстық-атқару жүйесі комитетінің «УГ-157/11»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2009 жылғы 30 желтоқсандағы № 2283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Бас бостандығынан айыруға сотталған әйелдердің жазаларын өтеу жағдайын жақсарту мақсатында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Әділет министрлігі Қылмыстық-атқару жүйесі комитетінің «УГ-157/11 мекемесі» мемлекеттік мекемесі (бұдан әрі - мекеме) - бас бостандығынан айыруға сотталған әйелдердің жазаларын өтеуге арналған түзеу колониясы құрылсын.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Мекемені ұстау шығыстарын қаржыландыру Қазақстан Республикасы Әділет министрлігіне тиісті қаржы жылына арналған республикалық бюджетте көзделген қаражат шегінде жүзеге асырылады деп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Әділет министрлігінің Қылмыстық-атқару жүйесі комитеті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мекеменің жарғысын бекітсін және оның әділет органдарында мемлекеттік тіркелуін қамтамасыз етсін;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қаулыны іске асыру жөнінде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«Қазақстан Республикасы Әділет министрлігінің мәселелері» туралы Қазақстан Республикасы Үкіметінің 2004 жылғы 28 қазандағы № 1120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2004 ж., № 41, 532-құжат)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 Әділет министрлігінің Қылмыстық-атқару жүйесі комитетінің қарауындағы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мекемелер» деген 2-бөлім мынадай мазмұндағы реттік нөмірі 104-жолмен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«104. «УГ-157/11 мекемесі».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 2010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