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075b" w14:textId="9f90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26 желтоқсандағы № 1287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2289 қаулысы. Күші жойылды - Қазақстан Республикасы Үкіметінің 2014 жылғы 18 сәуірдегі № 377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18.04.2014 </w:t>
      </w:r>
      <w:r>
        <w:rPr>
          <w:rFonts w:ascii="Times New Roman"/>
          <w:b w:val="false"/>
          <w:i w:val="false"/>
          <w:color w:val="ff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«ҚазАгро» ұлттық басқарушы холдингі» акционерлік қоғамы Директорлар кеңесінің құрамы туралы» Қазақстан Республикасы Үкіметінің 2006 жылғы 26 желтоқсандағы № 1287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«Мамытбеков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Еділ Құламқадырұлы       және сауда вице-министрі»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мазмұндағы жолмен ауыстырылсын: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«Есқалиев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Серікұлы           сауда вице-министрі»;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«Тілеубаев             - «Қазақстанның астық одағы»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Сақтапбергенұлы   бірлестігінің президенті, тәуелсіз директор»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Баймұратов            - «Баян-Сұлу» акционерлік қоғамы Директорлар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Оразгелдіұлы       кеңесінің төрағасы, тәуелсіз директор».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