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790a" w14:textId="bd27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желтоқсандағы № 1297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2297 қаулысы. Күші жойылды - Қазақстан Республикасы Үкіметінің 2013 жылғы 2 мамырдағы № 448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02.05.2013 </w:t>
      </w:r>
      <w:r>
        <w:rPr>
          <w:rFonts w:ascii="Times New Roman"/>
          <w:b w:val="false"/>
          <w:i w:val="false"/>
          <w:color w:val="ff0000"/>
          <w:sz w:val="28"/>
        </w:rPr>
        <w:t>N 448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«Шаруашылық жүргізу құқығындағы мемлекеттік кәсіпорындардың таза табысын бөлу нормативтері туралы» Қазақстан Республикасы Үкіметінің 2002 жылғы 10 желтоқсандағы № 1297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44, 441-құжат)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2-бағанындағы «Денсаулық сақтау,»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593"/>
        <w:gridCol w:w="2523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өндірістік-шаруашылық қызметті жүзеге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