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21d9" w14:textId="1182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13 қазандағы № 1050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31 желтоқсандағы № 2316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денсаулық сақтау ісін реформалау мен дамытудың 2005 - 2010 жылдарға арналған мемлекеттік бағдарламасын іске асыру жөніндегі іс-шаралар жоспарын бекіту туралы» Қазақстан Республикасы Үкіметінің 2004 жылғы 13 қазандағы № 1050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37, 497-құжат)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денсаулық сақтау ісін реформалау мен дамытудың 2005 - 2010 жылдарға арналған мемлекеттік бағдарламасын іске асыру жөніндегі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3-жолдың «Орындалу мерзімі» деген бағанындағы «II» деген сан «IV»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«Іс-шаралар» деген бағандағы «, халықтың өзге де санаты 2008 - 2010 жылдар»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бағандағы «2010» деген сандар «2007»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5-1-жолмен толықтырылсын: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4293"/>
        <w:gridCol w:w="1693"/>
        <w:gridCol w:w="1953"/>
        <w:gridCol w:w="1553"/>
        <w:gridCol w:w="1613"/>
        <w:gridCol w:w="163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Әйелдерге сүт бездерінің ісігін және жатыр мойны ісігін ерте анықтауға скринингтік зерттеулер, ересек тұрғындарға жүрек-қан тамыр жүйесінің ауруларын ерте анықтауға скринингтік зерттеулер жүргізу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ДСМ-ға ақпарат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әкімдіктері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2009 - 2010 жылдар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Бөлінген қаражат шегінде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«Іс-шаралар» деген баған «Астана қаласында» деген сөздерден кейін «сыртқы инженерлік желілері бар»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бағандағы «2007» деген сандар «2008»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 «2008 жыл - 935,6»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13-жолда: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бағандағы «2007» деген сандар «2009»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 «2008 жыл - 357,6», «2009 жыл — 1756,1»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14-жолда: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«Іс-шаралар» деген бағанның үшінші абзацындағы «қалалық емханалар мен» деген сөздерден кейінгі «отбасылық» деген сөз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бірінші, екінші, үшінші абзацтар «2008 жыл - 735,7», «2008 жыл - 373,1», «2008 жыл - 362,6»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15-жолда: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бағандағы «2005 - 2007» деген сандардан кейін «, 2008, 2010» деген сандармен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 «2008 жыл - 586,9», «2010 жыл - 369,3»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15-1-жолмен толықтырылсын: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4293"/>
        <w:gridCol w:w="1693"/>
        <w:gridCol w:w="1953"/>
        <w:gridCol w:w="1553"/>
        <w:gridCol w:w="1613"/>
        <w:gridCol w:w="163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 авиация қызметін авто-көлікпен қамтамасыз ету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ДСМ-ге ақпарат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әкімдіктері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 - 347,7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бөлінетін нысаналы трансферттер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бағанда «2005 - 2007» деген сандардан кейін «, 2008, 2010» деген сандармен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 «2008 жыл - 856,3», «2010 жыл — 1369,4»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16-1-жолда: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 «2005 - 2007 жылдар» деген сандардан кейін «, 2008 - 2010» деген сандармен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 «2008 жыл - 1461,3», «2009 жыл - 1194,2», «2010 жыл - 1395,4»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17-жолда: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бағанда «2009» деген сандар «2010»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«Болжанып отырған шығыстар (млн. теңге)» деген баған «2008 жыл - 12343,3», «2009 жыл - 23929,4», «2010 жыл - 43381,4»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18-жолда: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бағандағы «2007» деген саңцар «2010»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 «2008 жыл - 1835,6», «2009 жыл - 5392,7», «2010 жыл - 196,6»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19-жолда: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бағандағы «2007» деген сандар «2009»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 «2008 жыл - 1175,5», «2009 жыл - 896,7»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19-1-жолда: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бағандағы «2007 - 2010 жылдарда» деген сөздер «2007 жыл»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бағандағы «2008 жыл - 226,3», «2009 жыл - 2000,0»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19-2-жол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19-3, 19-4-жолдар мынадай редакцияда жазылсын: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4356"/>
        <w:gridCol w:w="1717"/>
        <w:gridCol w:w="1981"/>
        <w:gridCol w:w="1583"/>
        <w:gridCol w:w="1676"/>
        <w:gridCol w:w="1658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19-3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қаласында Әл-Фараби № 3 «б» алаңында бұрын бөлінген жер учаскесінде Оңтүстік Қазақстан мемлекеттік медицина академиясының спорт және лекция залын салу және өз аумағында Шымкент қаласындағы Оңтүстік Қазақстан мемлекеттік медицина академиясының 4 қабатты оқу корпусын салу, Әл-Фараби алаңы, № 3 «б»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ДСМ (жинақтау), Оңтүстік Қазақстан облысының әкімдігі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2006, 2008, 2009 жылдар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 - 145,0 2008 жыл - 58,1 2009 жыл - 60,8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</w:tbl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реттік нөмірлері 19-5 және 19-6-жолдар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19-7-жолда: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«Іс-шаралар» деген бағандағы «Астана қаласында Қазақстан Республикасы Денсаулық сақтау министрлігінің «Травматология және ортопедия ғылыми-зерттеу институты» РМҚК қабылдау бөлімшесі бар 4 қабатты операциялық блогын жапсарлас салуды жүзеге асыру» деген сөздер «Астана қаласында травматология және ортопедия ҒЗИ РМҚК қабылдау бөлімшесінің үстінен 4 қабатты қосып, 4 қабатты операциялық блогын көтеріп салу»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бағанда «2009» деген сандар «2010»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«265,7» деген сандар «350,2»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«112,6» деген сандар «631,1»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«2010 жыл - 1622,7»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20-жолда: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бағанда «2007» деген сандар «2010»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 «2008 жыл - 19360,3», «2009 жыл - 17818,0», «2010 жыл - 13286,7»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21-жолда: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«Іс-шаралар»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«қалалық емханалар мен» деген сөздерден кейінгі «отбасылық» деген сөз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бесінші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«қалалық және аудандық емханалар»;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«2008» деген сандар «2010»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 «2008 жыл - 1559,7», «2009 жыл - 234,4», «2010 жыл — 1772,1»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 «2008 жыл - 660,5»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 «2008 жыл - 899,2»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 «2009 жыл - 234,3», «2010 - 1772,0»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23-жолда: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«Іс-шаралар» деген бағанда «азаматтардың денсаулығын сақтау» деген сөздер «денсаулық сақтау»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 «2008 жыл - 1702,7», «2009 жыл - 1714,7», «2010 жыл - 1945,6»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«Қаржыландыру көзі» деген баған «және жергілікті бюджеттер»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24-жолдың «Орындалу мерзімі» деген бағанындағы «2010» деген сандар «2007»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34-жолдың «Болжанып отырған шығыстар (млн. теңге)» деген бағаны «2008 жыл - 46,7», «2009 жыл - 8,0», «2010 жыл - 7,0»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40, 41-жолдар мынадай редакцияда жазылсын: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7"/>
        <w:gridCol w:w="4309"/>
        <w:gridCol w:w="1699"/>
        <w:gridCol w:w="1960"/>
        <w:gridCol w:w="1559"/>
        <w:gridCol w:w="1620"/>
        <w:gridCol w:w="1640"/>
      </w:tblGrid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Ақмола, Алматы, Атырау, және Қарағанды облыстарының 60 ауданының аудандық санитариялық-эпидемиологиялық сараптау орталықтарына кезең-кезеңімен жаңғырту жүргізу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ДСМ бұйрығы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ДСМ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 - 768,0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Ақтөбе, Шығыс Қазақстан, Батыс Қазақстан, Солтүстік Қазақстан, Қостанай және Павлодар облыстарының 63 ауданының аудандық санитариялық-эпидемиологиялық сараптау орталықтарына кезең-кезеңімен жаңғырту жүргізу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ДСМ бұйрығы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ДСМ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 - 1084,1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</w:tbl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реттік нөмірі 46-жолдың «Іс-шаралар» деген бағанында: «венерологиялық», «глаукома мен миопияның алдын алу және оларды азайту жөнінде; стоматологиялық аурулар (тіс кариесі және басқалары)»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47-жолдың «Орындалу мерзімі» деген бағанында «2007» деген сандар «2010»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52-жолда: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«Іс-шаралар» деген баған «, соның ішінде пациенттердің медициналық ұлттық электрондық картотекасын қалыптастыру»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бағандағы «2008» деген сандар «2010»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 «2008 жыл - 1302,5», «2009 жыл - 602,4», «2010 жыл - 633,8»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53-жолда: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бағандағы «2008 жылдың IV тоқсаны»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бағандағы «2008 жыл - 20,0»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54-1-жолмен толықтырылсын: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4293"/>
        <w:gridCol w:w="1693"/>
        <w:gridCol w:w="1953"/>
        <w:gridCol w:w="1553"/>
        <w:gridCol w:w="1613"/>
        <w:gridCol w:w="163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54-1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ақпараттық талдау орталығын құру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ДСМ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2009 - 2010 жылдар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 - 366,2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</w:tbl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55-1-жолда: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бағандағы «2005 - 2010» деген сандар «2005 - 2008, 2010»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 «2008 жыл - 10,6», «2010 жыл - 3,7»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55-2-жолда: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бағандағы «2007 жыл» деген сөздер «2007 - 2010 жылдар»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 «2008 жыл - 60,0», «2009 жыл - 20,8», «2010 жыл - 33,3»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78-жолда: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бағандағы «2006, 2009 жылдар» деген сөздер «2006 жыл»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теңге)», деген бағандағы «2009 жыл - 1235,5»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79-жолда: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бағандағы «2007» деген сандар «2010»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 «2008 жыл - 28,3», «2009 жыл - 22,70», «2010 жыл - 11,8»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81-жолда: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«Іс-шаралар»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кәсіпорнын» деген сөздер «мемлекеттік кәсіпорны сынақ орталығының»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«шаруашылық жүргізу құқығындағы»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«Аяқтау нысаны» деген баған мынандай редакцияда жазылсын: «Аккредиттеу туралы сертификат»;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бағандағы «2008 жыл - 112,9», «2009 жыл - 112,9» деген сөздер «Бөлінген қаражат шегінде»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«Қаржыландыру көзі» деген баған «Дүниежүзілік банк қарызының қаражаты»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83, 84-жолдар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85-жол мынадай редакцияда жазылсын: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4293"/>
        <w:gridCol w:w="1693"/>
        <w:gridCol w:w="1953"/>
        <w:gridCol w:w="1553"/>
        <w:gridCol w:w="1613"/>
        <w:gridCol w:w="163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заттардың, медициналық мақсаттағы бұйымдар мен медициналық техниканың айналысы саласында инспекциялау жүргізу ережесін бекіту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ДСМ бұйрығы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ДСМ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болжанбайды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89-жолда: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бағандағы «2007» деген сандар «2009»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 «2008 жыл - 2,1», «2009 жыл - 4,9»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90-жолда: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бағандағы «2008» деген сандар «2010»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«891,9» деген сандар «1413,6»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 - 2172,4», «2010 жыл - 903,7»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91-жолда: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бағандағы «2007» деген сандар «2010»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 «2008 жыл - 3422,4», «2009 жыл - 2943,4», «2010 жыл - 3009,6»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92-жолда: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бағандағы «2007» деген сандар «2010»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 «2008 жыл - 578,5», «2009 жыл - 697,2», «2010 жыл - 652,4»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«Қаржыландыру көзі» деген баған «және жергілікті бюджеттер»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93-жолда: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бағандағы «2007» деген сандар «2010»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 «2008 жыл - 720,7», «2009 жыл - 815,2», «2010 жыл - 852,1»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«Қаржыландыру көзі» деген баған «және жергілікті бюджеттер»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94-жолда: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бағандағы «2007» деген сандар «2010»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 «2008 жыл - 772,6», «2009 жыл - 802,6», «2010 жыл - 837,7»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«Қаржыландыру көзі» деген баған «және жергілікті бюджеттер»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97-жолда: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бағандағы «2007» деген сандар «2010»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 «2008 жыл - 856,9», «2009 жыл - 279,7» және «2010 жыл - 220,5»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104-жолда: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бағандағы «2010» деген сандар «2008»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 «2008 жыл - 722,0»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106-жолда: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бағандағы «2008» деген сандар «2010»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 «2008 жыл - 274,5», «2009 жыл - 121,5», «2010 жыл - 125,8»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107-жол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121-жолда: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бағандағы «2006» деген сандардан кейін «, 2008, 2009» деген сандармен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 «2008 жыл - 842,0», «2009 жыл - 126,3»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122-жолда: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 «2008 жылдың II тоқсаны, 2009 жылдың II тоқсаны, 2010 жылдың II тоқсаны»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 «2008 жыл - 2676,1», «2009 жыл - 4584,9», «2010 жыл - 6990,3»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123-жолдың «Болжанып отырған шығыстар (млн.теңге)» деген бағаны «2008 жыл - 69,2», «2009 жыл - 99,7», «2010 жыл - 125,6»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124-жолда: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 «2008 жылдың ІІІ тоқсаны, 2009 жылдың ІІІ тоқсаны, 2010 жылдың ІІІ тоқсаны»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 «2007 жыл - 137,1» деген сөздерден кейін «2008 жыл - 179,6», «2009 жыл - 273,1», «2010 жыл - 339,9»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125-жолда: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 «2007 жыл - 54,3» деген сөздерден кейін «2008 жыл - 58,6», «2009 жыл - 45,5», «2010 жыл - 63,5»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«Қаржыландыру көзі» деген баған «және жергілікті бюджеттер»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126-жолдың «Болжанып отырған шығыстар (млн. теңге)» деген бағаны «2008 жыл - 126,9», «2009 жыл - 166,9», «2010 жыл - 131,6»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127-жолда: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 «2008 жыл - 251,7», «2009 жыл - 211,4», «2010 жыл - 303,1»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«Қаржыландыру көзі» деген баған «және жергілікті бюджеттер»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128-жолдың «Болжанып отырған шығыстар (млн.теңге)» деген бағаны «2008 жыл - 132,1», «2009 жыл - 206,3», «2010 жыл - 280,0»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130-жолда: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«Іс-шаралар» деген баған «және оларды жабдықтау»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«Орындалу мерзімі» деген бағандағы «2006 - 2007» деген сандардан кейін «, 2008, 2010» деген сандармен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«Болжанып отырған шығыстар (млн. теңге)» деген баған «2008 жыл - 500,0», «2010 жыл - 116,2»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ескерту*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«Іс-шаралар жоспарында Қазақстан Республикасының денсаулық сақтау ісін реформалау мен дамытудың 2005 - 2010 жылдарға арналған мемлекеттік бағдарламасының 2 кезеңін іске асыруға арналған шығыстар көзделіп отыр.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2005 - 2010 жылдары осы бағдарламаны іске асыруға барлығы 389 694,6 млн. теңге қажет, соның ішінде кезеңдер бойынша: 1-кезең 2005 - 2007 жылдар - 175 550,7 млн. теңге, 2-кезең 2008 — 2010 жылдар - 214 143,9 млн. теңге.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3"/>
        <w:gridCol w:w="3453"/>
        <w:gridCol w:w="3453"/>
        <w:gridCol w:w="3453"/>
      </w:tblGrid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 бойынша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42 181,9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32 065,5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10 116,4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64 749,7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53 278,4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11 471,3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68 619,1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54 966,0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13 653,1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59 842,3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34 920,6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24 921,7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70 104,1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46 496,2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23 607,9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84 197,5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64 837,8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19 359,7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389 694,6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286 564,5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103 130,1</w:t>
            </w:r>
          </w:p>
        </w:tc>
      </w:tr>
    </w:tbl>
    <w:bookmarkStart w:name="z5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2008 - 2010 жылдары саланы қаржыландыру көлемін 2010 жылы оны ЖІӨ-нің 4%-ына дейін жеткізіп, жыл сайын ұлғайту болжанып отыр.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2005 - 2010 жылдары осы бағдарламаны қаржыландыру көлемі Қазақстан Республикасының заңнамасына сәйкес республикалық және жергілікті бюджеттерді қалыптастыру кезінде нақтыланатын болады.».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