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a66b" w14:textId="d93a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авиация мәселелері бойынша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 ақпандағы № 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2011.05.12 </w:t>
      </w:r>
      <w:r>
        <w:rPr>
          <w:rFonts w:ascii="Times New Roman"/>
          <w:b w:val="false"/>
          <w:i w:val="false"/>
          <w:color w:val="00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2010.11.19 </w:t>
      </w:r>
      <w:r>
        <w:rPr>
          <w:rFonts w:ascii="Times New Roman"/>
          <w:b w:val="false"/>
          <w:i w:val="false"/>
          <w:color w:val="000000"/>
          <w:sz w:val="28"/>
        </w:rPr>
        <w:t>№ 1221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жиырма бір күнтізбелік күн өткен соң қолданысқа енгізіледі)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2012.01.18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