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2667" w14:textId="dc02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1992 жылғы 3 ақпандағы № 88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 тамыздағы № 775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Кеңестік Социалистік Республикасы Президентінің 1991 жылғы 13 қыркүйектегі № 444 қаулысының және Қазақстан Республикасы Президентінің 1991 жылғы 24 желтоқсандағы № 549 қаулысының күші жойылды деп тану туралы" Қазақстан Республикасы Президентінің 2009 жылғы 27 наурыздағы № 776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 КСР-інде мемлекет меншігін жекешелендірудің купондық механизмі туралы ережеге өзгерістер мен толықтырулар енгізу туралы" Қазақстан Республикасы Министрлер Кабинетінің 1992 жылғы 3 ақпандағы № 88 қаулысының (Қазақстан Республикасының ПҮАЖ-ы, 1992 ж., № 5, 82-құжат)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