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65b2" w14:textId="3c66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 қазандағы № 867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4 тамыздағы N 796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тұрғын үй құрылысының 2008-2010 жылдарға арналған мемлекеттік бағдарламасын іске асыру жөніндегі іс-шаралар жоспарын бекіту туралы" Қазақстан Республикасы Үкіметінің 2007 жылғы 1 қазандағы № 867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407-құжат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Индустрия және "сауда министрлігі" және "Қазақстан Республикасы Индустрия және сауда министрлігіне" деген сөздер тиісінше "Қазақстан Республикасы Құрылыс және тұрғын үй-коммуналдық шаруашылық істері агенттігі" және "Қазақстан Республикасы Құрылыс және тұрғын үй-коммуналдық шаруашылық істері агенттігіне"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Республикасындағы тұрғын үй құрылысын дамытудың 2008-2010 жылдарға арналған мемлекеттік бағдарламасын іске асыру жөніндегі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"Ұйымдастыру іс-шаралары" деген 1-бөлімде: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1.3, 1.4-жолдардың 3-бағанындағы "ИСМ-ге" деген сөз "ҚТКШІА-ға"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 1.6-жолдың 4-бағанындағы "ИСМ, ЭБЖМ" деген аббревиатуралар "ҚТКШІА, ЭДСМ"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"ИСМ" және "ЭБЖМ" деген аббревиатуралар "ҚТКШІА" және "ЭДСМ" деген аббревиатуралармен ауыстырылсы;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"42,834" және "21,6" деген сандар тиісінше "30,834"" және "9,6"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1.8-жолда: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"ИСМ" және "ЭБЖМ" деген аббревиатуралар "ҚТКШІА" және "ЭДСМ" деген аббревиатуралармен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"89,905", "30,0" және "30,0" деген сандар "90,122"", "30,108" және "30,109"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1.9-жолда: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"ИСМ" және "ЭБЖМ" деген аббревиатуралар "ҚТКШІА" және "ЭДСМ"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"9,960 млрд. теңге, оның ішінде: 2008 жылы - 5,0 млрд, теңге; 2009 жылы - 4,960 млрд,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1.10-жолда: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"ИСМ" және "ЭБЖМ" деген аббревиатуралар тиісінше "ҚТКШІА" және "ЭДСМ"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"13 млрд. 492 млн. теңге" және "4 млрд. 624 млн. теңге" деген сөздер тиісінше "11 млрд. 180 млн. теңге" және "2 млрд. 312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"ИСМ" және "ЭБЖМ" деген аббревиатуралар "ҚТКШІА" және "ЭДСМ" деген аббревиатуралармен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"6 млрд. 18 млн. теңге" және "2 млрд. 599 млн. теңге" деген сөздер "6 млрд. 979 млн. теңге" және "3 млрд. 560 млн. теңге"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реттік нөмірі 1.13-жолдың 3-бағанындағы "ИСМ-ге" деген сөз "ҚТКШІА-ға"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"Тұрғын үй құрылыс жинақтары жүйесін дамыту"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3.1, 3.2-жолдар мынадай редакцияда жазылсын: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2034"/>
        <w:gridCol w:w="2099"/>
        <w:gridCol w:w="2464"/>
        <w:gridCol w:w="1734"/>
        <w:gridCol w:w="2904"/>
        <w:gridCol w:w="1821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ҚТҚЖБ-ның жарғылық капиталын ұлғайту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Акциялардың эмиссиясын төлеу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ЭДСМ, Қаржымині, "Самұрық-Қазына" ҰӘҚ" АҚ (келісім бойынша), ҚТҚЖБ (келісім бойынша)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жылдар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млрд. 300 млн. теңге, оның ішінде: 2008 жылы - 6 млрд. 600 млн. теңге; 2009 жылы - 1 млрд. 900 млн. теңге; 2010 жылы - 1 млрд. 800 млн. теңге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 бюджеттік кредит беру шарттарын айқындау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 қаулысының жобасы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ЭДСМ, Қаржымині, "Самұрық-Қазына" ҰӘҚ" АҚ (келісім бойынша), ҚТҚЖБ (келісім бойынша)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2008-2010 жылдар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млрд. теңге, оның ішінде: 2008 жылы - 23 млрд. 560 млн. теңге; 2009 жылы - 18 млрд. 277 млн. теңге; 2010 жылы - 15 млрд. 163 млн. теңге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тұрғын үй құрылысының 2008-2010 жылдарға арналған мемлекеттік бағдарламасын ақпараттық-түсіндіруді қамтамасыз ету" деген 4-бөлімде: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4.1-жолда: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"ИСМ-ге" деген сөз "ҚТКШІА-ға"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"ИСМ" деген аббревиатура "ҚТКШІА" аббревиатурамен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4.2-жолдың 3-бағанындағы "ИСМ-ге" деген сөз "ҚТКШІА-ға"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4.3-жолдың 4-бағанындағы "ИСМ" деген аббревиатура "ҚТКШІА"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"Жиыны: Тұрғын үй құрылысын дамытудың 2008-2010 жылдарға арналған мемлекеттік бағдарламасын қамтамасыз етуге арналған бюджет қаражатының көлемі"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"299,349", "106,598", "100,123" және "92,628" деген сандар тиісінше "281,175", "106,658", "86,817" және "87,700"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"ҚТКШІА - Қазақстан Республикасы құрылыс және тұрғын үй-коммуналдық шаруашылық істері агенттігі;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ЭДСМ - Қазақстан Республикасы Экономикалық даму және сауда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ҰӘҚ" АҚ - "Самұрық-Қазына" ұлттық әл-ауқат қоры" акционерлік қоғамы".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