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6a47" w14:textId="9726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16 қарашадағы № 1844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11 ақпандағы № 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қоғамын республикалық бюджеттен бюджеттік кредиттер міндеттемелерді орындау қамтамасыз етілмей бөлінетін қаржы агенттігі деп белгілеу туралы» Қазақстан Республикасы Үкіметінің 2009 жылғы 16 қарашадағы № 1844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бюджеттен бюджеттік кредиттер міндеттемелерді орындау қамтамасыз етілмей бөлінуі мүмкін қаржы агенттіктерінің тізбесін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Республикалық бюджеттен бюджеттік кредиттер міндеттемелерді орындау қамтамасыз етілмей бөлінуі мүмкін қаржы агенттіктерінің тізбесі белгіленсін»;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қосымшаға сәйкес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11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бюджеттен бюджеттік кредиттер міндеттемелерді</w:t>
      </w:r>
      <w:r>
        <w:br/>
      </w:r>
      <w:r>
        <w:rPr>
          <w:rFonts w:ascii="Times New Roman"/>
          <w:b/>
          <w:i w:val="false"/>
          <w:color w:val="000000"/>
        </w:rPr>
        <w:t>
орындау қамтамасыз етілмей бөлінуі мүмкін қаржы</w:t>
      </w:r>
      <w:r>
        <w:br/>
      </w:r>
      <w:r>
        <w:rPr>
          <w:rFonts w:ascii="Times New Roman"/>
          <w:b/>
          <w:i w:val="false"/>
          <w:color w:val="000000"/>
        </w:rPr>
        <w:t>
агенттіктерінің тізбесі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«Самұрық-Қазына» ұлттық әл-ауқат қоры» акционерлік қоғамы;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«ҚазАгро» ұлттық басқарушы холдингі» акционерлік қоғамы.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