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5b7c" w14:textId="8ab5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10 желтоқсандағы № 1297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қазандағы № 1077 қаулысы. Күші жойылды - Қазақстан Республикасы Үкіметінің 2013 жылғы 2 мамырдағы № 448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02.05.2013 </w:t>
      </w:r>
      <w:r>
        <w:rPr>
          <w:rFonts w:ascii="Times New Roman"/>
          <w:b w:val="false"/>
          <w:i w:val="false"/>
          <w:color w:val="ff0000"/>
          <w:sz w:val="28"/>
        </w:rPr>
        <w:t>N 448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«Шаруашылық жүргізу құқығындағы мемлекеттік кәсіпорындардың таза табысын бөлу нормативтері туралы» Қазақстан Республикасы Үкіметінің 2002 жылғы 10 желтоқсандағы № 1297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44, 441-құжат)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7-1-жолмен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3533"/>
        <w:gridCol w:w="2953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әуе кеңістігіне аэронавигациялық қызмет көрсету саласындағы шаруашылық қызметті жүзеге асыру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комиссиясының тиісті қаржы жылына арналған шешімімен мақұлданған мөлшерге сәйкес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