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994b" w14:textId="7079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31 желтоқсандағы № 1328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қазандағы № 1079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«Дала жағдайында геологиялық барлау, топографиялық-геодезиялық және іздестіру жұмыстарымен шұғылданатын қызметкерлердің далалық жабдықталым ақшасының салық салынуға жатпайтын мөлшерлерін бекіту туралы» Қазақстан Республикасы Үкіметінің 2008 жылғы 31 желтоқсандағы № 1328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48, 545-құжат)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