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99fd" w14:textId="3e39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20 сәуірдегі № 367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26 қазандағы № 1117 Қаулысы. Күші жойылды - Қазақстан Республикасы Үкіметінің 2020 жылғы 10 маусымдағы № 368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10.06.2020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өнімдердің сәйкестігін міндетті түрде растау туралы" Қазақстан Республикасы Үкіметінің 2005 жылғы 20 сәуірдегі № 367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17, 203-құжат)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міндетті түрде сертификаттауға жататын өнімдер мен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"СЭҚ ТН коды" тақырыбында: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ТН" деген аббревиатура "КО СЭҚ ТН" деген аббревиатурамен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"Автокөлік құралдары және олардың бөліктері, бөлшектері" деген 1-бөлімде: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8705 90 100 0      Авариялық көмек көрсететін жүк автомобильдері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деген 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8705 90 100       Авариялық жүк автомобильдері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"Электротехникалық, радиотехникалық электронды бұйымдар" деген 4-бөлімде: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21          Тұрмыстық тоңазытқыштар және мұздатқыштар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30 910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30 990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40 910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40 990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деген жолдар мынадай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10          Тоңазытқыштар, мұздатқыштар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8418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50 000 0      Ас дайындауға арналған тұрмыстық электр құралдары: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60 10         шәйнектер, кофе қайнатқыштар, жұмыртқа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60 700 0      пісіргіштер; электр су қайнатқыштар, қысқатолқынды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60 800 0      пештер, тостерлер, ростерлер, электр табалар,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71 000 0      фритюрницалар, гриль, пештер, мармиттер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72 000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79 200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деген жолдар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50 000 0      Қысқа толқынды пештер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60-тан        Электрлік плиталар, электрлік плиткалар, электрлік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қуыру шкафтары, грильдер мен ростерлер,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орнатылатын пештер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71 000 0      Кофе немесе шай дайындауға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электрқыздырғыш құралдар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72 000 0      Тостерлер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8516 79 200 0      Фритюрницалар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8421 11 000 0      Сүт тартуға арналған электр сепараторлары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деген жол мынадай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8421 11 000 0      Сүт сепараторлары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8450 11 110 0      Тұрмыстық кір жуатын машиналар, кір сығуға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8450 11 190 0      арналған машиналар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8450 12 000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деген жолдар мынадай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8450               Сығу құрылғысымен жарақталған машиналарды қоса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алғанда, тұрмыстық және кір жуатын орындарға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арналған кір жуғыш машиналар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 коды" деген бағанда: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"8507 30 200 0" деген сандар "8507 30 200"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"8507 80 990 0" деген сандар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"8501 51 000 0" деген сандар "8501 51 000"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"8501 52 200 0" деген сандар "8501 52 200"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"8544 20 000 0" деген сандар "8544 20 000"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"8544 42 900 1" деген сандар "8544 42 900"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"8544 49 800 0" деген сандар "8544 49 800" деген сандармен ауыстырылсын;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"Байланыс құралдары" деген 5-бөлімде: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 коды" деген бағанда: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"8517 12 000 0" деген сандардан кейін "8517 61 000, 8517 62 000 9" деген сандармен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"8517 69 900 0" деген сандардан кейін "8517 18 000, 8517 61 000 1" деген сандармен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"8525 50 000 0" деген сандардан кейін "8525 60 000 0" деген сандармен толықтырылсын;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"Өңделген ағаш тауарлары" деген 11-бөлімде: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 коды" деген бағанда: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"9401 71 000 0" деген сандар "9401 71 000"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"9401 79 000 0" деген сандар "9401 79 000"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"9401 80 000 0" деген сандар "9401 80 000" деген сандармен ауыстырылсын;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"Жеңіл өнеркәсіп өнімдері" деген 13-бөлімде: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5007            Жібек маталар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5208            Мақта маталар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5309            Зығыр маталар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5111            Жүн маталар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5113 00 000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5407            Химиялық талшықтардан жасалған маталар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5512            Синтетикалық талшықтардан жасалған маталар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5516            Жасанды талшықтардан жасалған маталар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5802            Қылшықты және түкті маталар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алынып тасталсын;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 коды" деген бағанда: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"6113" деген сандар "6113 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"Парфюмерлік-косметикалық өнім" деген 16-бөлімде: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 коды" деген бағанда: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"3307 90 000 0" деген сандар "3307 90 000" деген сандармен ауыстырылсын;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өндірісінің және тамақ өнеркәсібінің өнімдері" деген 17-бөлімде: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тақырыбындағы "өнімдері" деген сөз "өнімдері*" деген сөзбен ауыстырылсын;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ескертпемен толықтырылсын: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"*Соңғы тұтынушыға сатуға арналмаған және одан әрі өңдеуге түсірілетін азық-түлік шикізаты өндірушімен жасалған жеткізу шарты болған кезде міндетті сертификаттауға жатпайды";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"Отындық шикізат" деген 18-бөлімде: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 коды" деген бағанда: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"2710 19 610 0" деген сандар "2710 19 610"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"2710 19 630 0" деген сандар "2710 19 630"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"2710 19 650 0" деген сандар "2710 19 650"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"2710 19 690 0" деген сандар "2710 19 690" деген сандармен ауыстырылсын;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"Ықтимал қауіпті өндірістерге арналған бұйымдар" деген 21-бөлімде:</w:t>
      </w:r>
    </w:p>
    <w:bookmarkEnd w:id="25"/>
    <w:bookmarkStart w:name="z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8481            Өртке қарсы клапандар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деген жол мынадай редакцияда жазылсын: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8481-ден        Сақтандырғыш клапандар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 коды" деген бағанда: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"7304 31 200 0" деген сандар "7304 31 200"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"7304 41 000 0" деген сандар "7304 41 000"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"7305 11 000 9" деген сандар "7305 11 000 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"7306 30 770 0" деген сандар "7306 30 770"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"7306 40 800 0" деген сандар "7306 40 800"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"7306 90 000 0" деген сандар "7306 90 000" деген сандармен ауыстырылсын;</w:t>
      </w:r>
    </w:p>
    <w:bookmarkStart w:name="z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 жол саласының өнімдері" деген 22-бөлімде: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 коды" деген бағанда: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"7302 40 900 0" деген сандар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"7302 10 100 0" деген сандардан кейін "7302 10 210 0, 7302 10 500 0" деген сандармен толықтырылсын;</w:t>
      </w:r>
    </w:p>
    <w:bookmarkStart w:name="z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сәйкестік туралы декларациямен сәйкестігін растауға рұқсат етілетін өнімдердің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1-бағанның "СЭҚ ТН коды" тақырыбында: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ТН" деген аббревиатура "КО СЭҚ ТН" деген аббревиатурамен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"Ықтимал қауіпті өндірістерге арналған жабдық" деген 4-бөлімде: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 коды" деген бағанда: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"7312 10 980" деген сандар "7312 10 980 0" деген сандармен ауыстырылсын;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"Ағаш өңдеу тауарлары" деген 8-бөлімде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"СЭҚ ТН коды" деген бағанда: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"3605 00 000" деген сандар "3605 00 000 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"9401 71 000 0" деген сандар "9401 71 000"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"9401 79 000 0" деген сандар "9401 79 000"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"9401 80 000 0" деген сандар "9401 80 000" деген сандармен ауыстырылсын.</w:t>
      </w:r>
    </w:p>
    <w:bookmarkStart w:name="z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