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9e79" w14:textId="7539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 ақпандағы № 64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қарашадағы № 1155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денсаулық сақтауға 2010 жылға арналған республикалық бюджеттен бөлінетін ағымдағы нысаналы трансферттерді пайдалану ережесін бекіту туралы» Қазақстан Республикасы Үкіметінің 2010 жылғы 3 ақпандағы № 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9, 112-құжат)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бюджеттерге, Астана және Алматы қалаларының бюджеттеріне денсаулық сақтауға 2010 жылға арналған республикалық бюджеттен бөлінетін ағымдағы нысаналы трансферттерді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«гепатиттерімен ауыратын балаларды,» деген сөздерден кейін «қызметтік міндеттерін орындау аурудың басқа адамдарға берілу қаупімен байланысты медицина қызметкерлерін, сондай-ақ техникалық және кәсіптік, орта білімнен кейінгі, жоғары білім беру ұйымдарында білім алушыларды,»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1155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Ережеге 2-қосымша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 бюджеттеріне жергілікті деңгейдегі денсаулық сақтау ұйымдарын материалдық-техникалық жарақтандыруға 2010 жылы берілетін ағымдағы нысаналы трансферттердің сомасын пайдалану бағыттары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149"/>
        <w:gridCol w:w="974"/>
        <w:gridCol w:w="903"/>
        <w:gridCol w:w="1054"/>
        <w:gridCol w:w="954"/>
        <w:gridCol w:w="914"/>
        <w:gridCol w:w="934"/>
        <w:gridCol w:w="1445"/>
        <w:gridCol w:w="1255"/>
        <w:gridCol w:w="844"/>
        <w:gridCol w:w="1215"/>
        <w:gridCol w:w="815"/>
        <w:gridCol w:w="1043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Өңірлердің атауы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және қалалық емханаларды жарақтандыру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жәрдем қызметін жарақтандыру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Туберкулезге қарсы мекемелерді жарақтандыру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босандыру ұйымдарын жарақтандыру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және облыстық ауруханаларды жарақтандыру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ұйымдарды жарақтандыру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Магнитті-резонансты томографпен және компьютерлік томографтармен жарақтандыру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Кардиохирургиялық орталықтарды (бөлімшелерді) жарақтандыру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 авиация қызметін жарақтандыру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орталықтарын жарақтандыру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 медициналық кешендермен жарақтандыру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1 198 709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183 585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665 475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202 742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106 087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873 172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611 480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302 718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667 609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135 779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733 189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137 725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981 962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319 245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313 462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2 182 856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729 250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1 065 539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1 123 209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734 338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143 233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783 913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1 256 019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609 574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106 595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656 809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1 775 799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1 184 773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2 991 175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1 339 475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1 017 820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1 252 417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