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dce4" w14:textId="7b3d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8 маусымдағы № 534 қаулысына толықтыру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қарашадағы № 1250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тізбесін бекіту туралы» Қазақстан Республикасы Үкіметінің 2010 жылғы 8 маусымдағы № 534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«Құпия» деген реттік нөмірі 3-жолмен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«149451» деген сандар «157417»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