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9d842" w14:textId="c09d8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2007 жылғы 23 мамырдағы № 413 қаулысына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2010 жылғы 30 қарашадағы № 1300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1. «Құрамында есірткі құралдарының, психотроптық заттар мен прекурсорлардың аз мөлшері бар, олардан көрсетілген құралдар мен заттар оңай қол жеткізілетін тәсілдермен алынуы мүмкін емес дәрілік препараттарды бақылаудан алу ережесін және көрсетілген препараттардың тізімін бекіту туралы» Қазақстан Республикасы Үкіметінің 2007 жылғы 23 мамырдағы № 413 </w:t>
      </w:r>
      <w:r>
        <w:rPr>
          <w:rFonts w:ascii="Times New Roman"/>
          <w:b w:val="false"/>
          <w:i w:val="false"/>
          <w:color w:val="000000"/>
          <w:sz w:val="28"/>
        </w:rPr>
        <w:t>қаулысына</w:t>
      </w:r>
      <w:r>
        <w:rPr>
          <w:rFonts w:ascii="Times New Roman"/>
          <w:b w:val="false"/>
          <w:i w:val="false"/>
          <w:color w:val="000000"/>
          <w:sz w:val="28"/>
        </w:rPr>
        <w:t xml:space="preserve"> мынадай толықтырулар енгізілсін (Қазақстан Республикасының ПҮАЖ-ы, 2007 ж., № 16, 184-құжат):</w:t>
      </w:r>
      <w:r>
        <w:br/>
      </w:r>
      <w:r>
        <w:rPr>
          <w:rFonts w:ascii="Times New Roman"/>
          <w:b w:val="false"/>
          <w:i w:val="false"/>
          <w:color w:val="000000"/>
          <w:sz w:val="28"/>
        </w:rPr>
        <w:t>
</w:t>
      </w:r>
      <w:r>
        <w:rPr>
          <w:rFonts w:ascii="Times New Roman"/>
          <w:b w:val="false"/>
          <w:i w:val="false"/>
          <w:color w:val="000000"/>
          <w:sz w:val="28"/>
        </w:rPr>
        <w:t xml:space="preserve">
      көрсетілген қаулымен бекітілген құрамында есірткі құралдарының, психотроптық заттар мен прекурсорлардың аз мөлшері бар, олардан көрсетілген құралдар мен заттар оңай қол жеткізілетін тәсілдермен алынуы мүмкін емес және Қазақстан Республикасында бақылауға жатпайтын дәрілік препараттардың </w:t>
      </w:r>
      <w:r>
        <w:rPr>
          <w:rFonts w:ascii="Times New Roman"/>
          <w:b w:val="false"/>
          <w:i w:val="false"/>
          <w:color w:val="000000"/>
          <w:sz w:val="28"/>
        </w:rPr>
        <w:t>тізімі</w:t>
      </w:r>
      <w:r>
        <w:rPr>
          <w:rFonts w:ascii="Times New Roman"/>
          <w:b w:val="false"/>
          <w:i w:val="false"/>
          <w:color w:val="000000"/>
          <w:sz w:val="28"/>
        </w:rPr>
        <w:t xml:space="preserve"> мынадай мазмұндағы реттік нөмірлері 34, 35, 36, 37, 38, 39, 40, 41-жолдармен толықтырылсын:</w:t>
      </w:r>
    </w:p>
    <w:bookmarkEnd w:id="0"/>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2733"/>
        <w:gridCol w:w="3853"/>
        <w:gridCol w:w="2213"/>
        <w:gridCol w:w="3013"/>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Антиспазм</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таблеткаға құрамы, мг-да:</w:t>
            </w:r>
            <w:r>
              <w:br/>
            </w:r>
            <w:r>
              <w:rPr>
                <w:rFonts w:ascii="Times New Roman"/>
                <w:b w:val="false"/>
                <w:i w:val="false"/>
                <w:color w:val="000000"/>
                <w:sz w:val="20"/>
              </w:rPr>
              <w:t>
</w:t>
            </w:r>
            <w:r>
              <w:rPr>
                <w:rFonts w:ascii="Times New Roman"/>
                <w:b w:val="false"/>
                <w:i w:val="false"/>
                <w:color w:val="000000"/>
                <w:sz w:val="20"/>
              </w:rPr>
              <w:t>парацетамол - 300 мг</w:t>
            </w:r>
            <w:r>
              <w:br/>
            </w:r>
            <w:r>
              <w:rPr>
                <w:rFonts w:ascii="Times New Roman"/>
                <w:b w:val="false"/>
                <w:i w:val="false"/>
                <w:color w:val="000000"/>
                <w:sz w:val="20"/>
              </w:rPr>
              <w:t>
</w:t>
            </w:r>
            <w:r>
              <w:rPr>
                <w:rFonts w:ascii="Times New Roman"/>
                <w:b w:val="false"/>
                <w:i w:val="false"/>
                <w:color w:val="000000"/>
                <w:sz w:val="20"/>
              </w:rPr>
              <w:t>дротаверин</w:t>
            </w:r>
            <w:r>
              <w:br/>
            </w:r>
            <w:r>
              <w:rPr>
                <w:rFonts w:ascii="Times New Roman"/>
                <w:b w:val="false"/>
                <w:i w:val="false"/>
                <w:color w:val="000000"/>
                <w:sz w:val="20"/>
              </w:rPr>
              <w:t>
</w:t>
            </w:r>
            <w:r>
              <w:rPr>
                <w:rFonts w:ascii="Times New Roman"/>
                <w:b w:val="false"/>
                <w:i w:val="false"/>
                <w:color w:val="000000"/>
                <w:sz w:val="20"/>
              </w:rPr>
              <w:t>гидрохлорид - 40 мг</w:t>
            </w:r>
            <w:r>
              <w:br/>
            </w:r>
            <w:r>
              <w:rPr>
                <w:rFonts w:ascii="Times New Roman"/>
                <w:b w:val="false"/>
                <w:i w:val="false"/>
                <w:color w:val="000000"/>
                <w:sz w:val="20"/>
              </w:rPr>
              <w:t>
</w:t>
            </w:r>
            <w:r>
              <w:rPr>
                <w:rFonts w:ascii="Times New Roman"/>
                <w:b w:val="false"/>
                <w:i w:val="false"/>
                <w:color w:val="000000"/>
                <w:sz w:val="20"/>
              </w:rPr>
              <w:t>кодеин — 8 мг</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таблеткалар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кесте</w:t>
            </w:r>
            <w:r>
              <w:br/>
            </w:r>
            <w:r>
              <w:rPr>
                <w:rFonts w:ascii="Times New Roman"/>
                <w:b w:val="false"/>
                <w:i w:val="false"/>
                <w:color w:val="000000"/>
                <w:sz w:val="20"/>
              </w:rPr>
              <w:t>
</w:t>
            </w:r>
            <w:r>
              <w:rPr>
                <w:rFonts w:ascii="Times New Roman"/>
                <w:b w:val="false"/>
                <w:i w:val="false"/>
                <w:color w:val="000000"/>
                <w:sz w:val="20"/>
              </w:rPr>
              <w:t>А бөлімі</w:t>
            </w:r>
            <w:r>
              <w:br/>
            </w:r>
            <w:r>
              <w:rPr>
                <w:rFonts w:ascii="Times New Roman"/>
                <w:b w:val="false"/>
                <w:i w:val="false"/>
                <w:color w:val="000000"/>
                <w:sz w:val="20"/>
              </w:rPr>
              <w:t>
</w:t>
            </w:r>
            <w:r>
              <w:rPr>
                <w:rFonts w:ascii="Times New Roman"/>
                <w:b w:val="false"/>
                <w:i w:val="false"/>
                <w:color w:val="000000"/>
                <w:sz w:val="20"/>
              </w:rPr>
              <w:t>1-тармақ</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Беллатаминал</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таблеткаға құрамы, г-да:</w:t>
            </w:r>
            <w:r>
              <w:br/>
            </w:r>
            <w:r>
              <w:rPr>
                <w:rFonts w:ascii="Times New Roman"/>
                <w:b w:val="false"/>
                <w:i w:val="false"/>
                <w:color w:val="000000"/>
                <w:sz w:val="20"/>
              </w:rPr>
              <w:t>
</w:t>
            </w:r>
            <w:r>
              <w:rPr>
                <w:rFonts w:ascii="Times New Roman"/>
                <w:b w:val="false"/>
                <w:i w:val="false"/>
                <w:color w:val="000000"/>
                <w:sz w:val="20"/>
              </w:rPr>
              <w:t>итжидек алкалоидтар қосындысы - 0,0001 г</w:t>
            </w:r>
            <w:r>
              <w:br/>
            </w:r>
            <w:r>
              <w:rPr>
                <w:rFonts w:ascii="Times New Roman"/>
                <w:b w:val="false"/>
                <w:i w:val="false"/>
                <w:color w:val="000000"/>
                <w:sz w:val="20"/>
              </w:rPr>
              <w:t>
</w:t>
            </w:r>
            <w:r>
              <w:rPr>
                <w:rFonts w:ascii="Times New Roman"/>
                <w:b w:val="false"/>
                <w:i w:val="false"/>
                <w:color w:val="000000"/>
                <w:sz w:val="20"/>
              </w:rPr>
              <w:t>фенобарбитал - 0,02 г</w:t>
            </w:r>
            <w:r>
              <w:br/>
            </w:r>
            <w:r>
              <w:rPr>
                <w:rFonts w:ascii="Times New Roman"/>
                <w:b w:val="false"/>
                <w:i w:val="false"/>
                <w:color w:val="000000"/>
                <w:sz w:val="20"/>
              </w:rPr>
              <w:t>
</w:t>
            </w:r>
            <w:r>
              <w:rPr>
                <w:rFonts w:ascii="Times New Roman"/>
                <w:b w:val="false"/>
                <w:i w:val="false"/>
                <w:color w:val="000000"/>
                <w:sz w:val="20"/>
              </w:rPr>
              <w:t>эрготаминтартраты - 0,0003 г</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таблеткалар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кесте</w:t>
            </w:r>
            <w:r>
              <w:br/>
            </w:r>
            <w:r>
              <w:rPr>
                <w:rFonts w:ascii="Times New Roman"/>
                <w:b w:val="false"/>
                <w:i w:val="false"/>
                <w:color w:val="000000"/>
                <w:sz w:val="20"/>
              </w:rPr>
              <w:t>
</w:t>
            </w:r>
            <w:r>
              <w:rPr>
                <w:rFonts w:ascii="Times New Roman"/>
                <w:b w:val="false"/>
                <w:i w:val="false"/>
                <w:color w:val="000000"/>
                <w:sz w:val="20"/>
              </w:rPr>
              <w:t>В бөлімі</w:t>
            </w:r>
            <w:r>
              <w:br/>
            </w:r>
            <w:r>
              <w:rPr>
                <w:rFonts w:ascii="Times New Roman"/>
                <w:b w:val="false"/>
                <w:i w:val="false"/>
                <w:color w:val="000000"/>
                <w:sz w:val="20"/>
              </w:rPr>
              <w:t>
</w:t>
            </w:r>
            <w:r>
              <w:rPr>
                <w:rFonts w:ascii="Times New Roman"/>
                <w:b w:val="false"/>
                <w:i w:val="false"/>
                <w:color w:val="000000"/>
                <w:sz w:val="20"/>
              </w:rPr>
              <w:t>№ 54</w:t>
            </w:r>
            <w:r>
              <w:br/>
            </w:r>
            <w:r>
              <w:rPr>
                <w:rFonts w:ascii="Times New Roman"/>
                <w:b w:val="false"/>
                <w:i w:val="false"/>
                <w:color w:val="000000"/>
                <w:sz w:val="20"/>
              </w:rPr>
              <w:t>
</w:t>
            </w:r>
            <w:r>
              <w:rPr>
                <w:rFonts w:ascii="Times New Roman"/>
                <w:b w:val="false"/>
                <w:i w:val="false"/>
                <w:color w:val="000000"/>
                <w:sz w:val="20"/>
              </w:rPr>
              <w:t>IV кесте</w:t>
            </w:r>
            <w:r>
              <w:br/>
            </w:r>
            <w:r>
              <w:rPr>
                <w:rFonts w:ascii="Times New Roman"/>
                <w:b w:val="false"/>
                <w:i w:val="false"/>
                <w:color w:val="000000"/>
                <w:sz w:val="20"/>
              </w:rPr>
              <w:t>
</w:t>
            </w:r>
            <w:r>
              <w:rPr>
                <w:rFonts w:ascii="Times New Roman"/>
                <w:b w:val="false"/>
                <w:i w:val="false"/>
                <w:color w:val="000000"/>
                <w:sz w:val="20"/>
              </w:rPr>
              <w:t>1-тізбе</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Гликодин</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мл препаратқа құрамы, мг:</w:t>
            </w:r>
            <w:r>
              <w:br/>
            </w:r>
            <w:r>
              <w:rPr>
                <w:rFonts w:ascii="Times New Roman"/>
                <w:b w:val="false"/>
                <w:i w:val="false"/>
                <w:color w:val="000000"/>
                <w:sz w:val="20"/>
              </w:rPr>
              <w:t>
</w:t>
            </w:r>
            <w:r>
              <w:rPr>
                <w:rFonts w:ascii="Times New Roman"/>
                <w:b w:val="false"/>
                <w:i w:val="false"/>
                <w:color w:val="000000"/>
                <w:sz w:val="20"/>
              </w:rPr>
              <w:t>декстраметорфан гидробромиді - 10 мг</w:t>
            </w:r>
            <w:r>
              <w:br/>
            </w:r>
            <w:r>
              <w:rPr>
                <w:rFonts w:ascii="Times New Roman"/>
                <w:b w:val="false"/>
                <w:i w:val="false"/>
                <w:color w:val="000000"/>
                <w:sz w:val="20"/>
              </w:rPr>
              <w:t>
</w:t>
            </w:r>
            <w:r>
              <w:rPr>
                <w:rFonts w:ascii="Times New Roman"/>
                <w:b w:val="false"/>
                <w:i w:val="false"/>
                <w:color w:val="000000"/>
                <w:sz w:val="20"/>
              </w:rPr>
              <w:t>левоментол - 3,975 мг</w:t>
            </w:r>
            <w:r>
              <w:br/>
            </w:r>
            <w:r>
              <w:rPr>
                <w:rFonts w:ascii="Times New Roman"/>
                <w:b w:val="false"/>
                <w:i w:val="false"/>
                <w:color w:val="000000"/>
                <w:sz w:val="20"/>
              </w:rPr>
              <w:t>
</w:t>
            </w:r>
            <w:r>
              <w:rPr>
                <w:rFonts w:ascii="Times New Roman"/>
                <w:b w:val="false"/>
                <w:i w:val="false"/>
                <w:color w:val="000000"/>
                <w:sz w:val="20"/>
              </w:rPr>
              <w:t>терпингидрат - 10 мг</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мл, 100 мл сауыттағы шәрбат</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кесте</w:t>
            </w:r>
            <w:r>
              <w:br/>
            </w:r>
            <w:r>
              <w:rPr>
                <w:rFonts w:ascii="Times New Roman"/>
                <w:b w:val="false"/>
                <w:i w:val="false"/>
                <w:color w:val="000000"/>
                <w:sz w:val="20"/>
              </w:rPr>
              <w:t>
</w:t>
            </w:r>
            <w:r>
              <w:rPr>
                <w:rFonts w:ascii="Times New Roman"/>
                <w:b w:val="false"/>
                <w:i w:val="false"/>
                <w:color w:val="000000"/>
                <w:sz w:val="20"/>
              </w:rPr>
              <w:t>А бөлімі</w:t>
            </w:r>
            <w:r>
              <w:br/>
            </w:r>
            <w:r>
              <w:rPr>
                <w:rFonts w:ascii="Times New Roman"/>
                <w:b w:val="false"/>
                <w:i w:val="false"/>
                <w:color w:val="000000"/>
                <w:sz w:val="20"/>
              </w:rPr>
              <w:t>
</w:t>
            </w:r>
            <w:r>
              <w:rPr>
                <w:rFonts w:ascii="Times New Roman"/>
                <w:b w:val="false"/>
                <w:i w:val="false"/>
                <w:color w:val="000000"/>
                <w:sz w:val="20"/>
              </w:rPr>
              <w:t>№ 43</w:t>
            </w:r>
            <w:r>
              <w:br/>
            </w:r>
            <w:r>
              <w:rPr>
                <w:rFonts w:ascii="Times New Roman"/>
                <w:b w:val="false"/>
                <w:i w:val="false"/>
                <w:color w:val="000000"/>
                <w:sz w:val="20"/>
              </w:rPr>
              <w:t>
</w:t>
            </w:r>
            <w:r>
              <w:rPr>
                <w:rFonts w:ascii="Times New Roman"/>
                <w:b w:val="false"/>
                <w:i w:val="false"/>
                <w:color w:val="000000"/>
                <w:sz w:val="20"/>
              </w:rPr>
              <w:t>(ескертпе)</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Коделак(R) фито</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г препаратқа құрамы, г-да:</w:t>
            </w:r>
            <w:r>
              <w:br/>
            </w:r>
            <w:r>
              <w:rPr>
                <w:rFonts w:ascii="Times New Roman"/>
                <w:b w:val="false"/>
                <w:i w:val="false"/>
                <w:color w:val="000000"/>
                <w:sz w:val="20"/>
              </w:rPr>
              <w:t>
</w:t>
            </w:r>
            <w:r>
              <w:rPr>
                <w:rFonts w:ascii="Times New Roman"/>
                <w:b w:val="false"/>
                <w:i w:val="false"/>
                <w:color w:val="000000"/>
                <w:sz w:val="20"/>
              </w:rPr>
              <w:t>кодеин фосфат - 0,09 г</w:t>
            </w:r>
            <w:r>
              <w:br/>
            </w:r>
            <w:r>
              <w:rPr>
                <w:rFonts w:ascii="Times New Roman"/>
                <w:b w:val="false"/>
                <w:i w:val="false"/>
                <w:color w:val="000000"/>
                <w:sz w:val="20"/>
              </w:rPr>
              <w:t>
</w:t>
            </w:r>
            <w:r>
              <w:rPr>
                <w:rFonts w:ascii="Times New Roman"/>
                <w:b w:val="false"/>
                <w:i w:val="false"/>
                <w:color w:val="000000"/>
                <w:sz w:val="20"/>
              </w:rPr>
              <w:t>жалаңаш мия тамырларының қою сығындысы - 4 г</w:t>
            </w:r>
            <w:r>
              <w:br/>
            </w:r>
            <w:r>
              <w:rPr>
                <w:rFonts w:ascii="Times New Roman"/>
                <w:b w:val="false"/>
                <w:i w:val="false"/>
                <w:color w:val="000000"/>
                <w:sz w:val="20"/>
              </w:rPr>
              <w:t>
</w:t>
            </w:r>
            <w:r>
              <w:rPr>
                <w:rFonts w:ascii="Times New Roman"/>
                <w:b w:val="false"/>
                <w:i w:val="false"/>
                <w:color w:val="000000"/>
                <w:sz w:val="20"/>
              </w:rPr>
              <w:t>термопсистің қою сығындысы - 0,2 г</w:t>
            </w:r>
            <w:r>
              <w:br/>
            </w:r>
            <w:r>
              <w:rPr>
                <w:rFonts w:ascii="Times New Roman"/>
                <w:b w:val="false"/>
                <w:i w:val="false"/>
                <w:color w:val="000000"/>
                <w:sz w:val="20"/>
              </w:rPr>
              <w:t>
</w:t>
            </w:r>
            <w:r>
              <w:rPr>
                <w:rFonts w:ascii="Times New Roman"/>
                <w:b w:val="false"/>
                <w:i w:val="false"/>
                <w:color w:val="000000"/>
                <w:sz w:val="20"/>
              </w:rPr>
              <w:t>сұйық тасшөптің сығындысы - 20 г</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мл сауыттағы шәрбат</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кесте</w:t>
            </w:r>
            <w:r>
              <w:br/>
            </w:r>
            <w:r>
              <w:rPr>
                <w:rFonts w:ascii="Times New Roman"/>
                <w:b w:val="false"/>
                <w:i w:val="false"/>
                <w:color w:val="000000"/>
                <w:sz w:val="20"/>
              </w:rPr>
              <w:t>
</w:t>
            </w:r>
            <w:r>
              <w:rPr>
                <w:rFonts w:ascii="Times New Roman"/>
                <w:b w:val="false"/>
                <w:i w:val="false"/>
                <w:color w:val="000000"/>
                <w:sz w:val="20"/>
              </w:rPr>
              <w:t>А бөлімі</w:t>
            </w:r>
            <w:r>
              <w:br/>
            </w:r>
            <w:r>
              <w:rPr>
                <w:rFonts w:ascii="Times New Roman"/>
                <w:b w:val="false"/>
                <w:i w:val="false"/>
                <w:color w:val="000000"/>
                <w:sz w:val="20"/>
              </w:rPr>
              <w:t>
</w:t>
            </w:r>
            <w:r>
              <w:rPr>
                <w:rFonts w:ascii="Times New Roman"/>
                <w:b w:val="false"/>
                <w:i w:val="false"/>
                <w:color w:val="000000"/>
                <w:sz w:val="20"/>
              </w:rPr>
              <w:t>1-тармақ</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Корвалин-РТ</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мл препаратқа құрамы, г-да:</w:t>
            </w:r>
            <w:r>
              <w:br/>
            </w:r>
            <w:r>
              <w:rPr>
                <w:rFonts w:ascii="Times New Roman"/>
                <w:b w:val="false"/>
                <w:i w:val="false"/>
                <w:color w:val="000000"/>
                <w:sz w:val="20"/>
              </w:rPr>
              <w:t>
</w:t>
            </w:r>
            <w:r>
              <w:rPr>
                <w:rFonts w:ascii="Times New Roman"/>
                <w:b w:val="false"/>
                <w:i w:val="false"/>
                <w:color w:val="000000"/>
                <w:sz w:val="20"/>
              </w:rPr>
              <w:t>бұрыш жалбыз майы - 0,142 г</w:t>
            </w:r>
            <w:r>
              <w:br/>
            </w:r>
            <w:r>
              <w:rPr>
                <w:rFonts w:ascii="Times New Roman"/>
                <w:b w:val="false"/>
                <w:i w:val="false"/>
                <w:color w:val="000000"/>
                <w:sz w:val="20"/>
              </w:rPr>
              <w:t>
</w:t>
            </w:r>
            <w:r>
              <w:rPr>
                <w:rFonts w:ascii="Times New Roman"/>
                <w:b w:val="false"/>
                <w:i w:val="false"/>
                <w:color w:val="000000"/>
                <w:sz w:val="20"/>
              </w:rPr>
              <w:t>фенобарбитал - 1,826 г а-бромизовалериан қышқылының</w:t>
            </w:r>
            <w:r>
              <w:br/>
            </w:r>
            <w:r>
              <w:rPr>
                <w:rFonts w:ascii="Times New Roman"/>
                <w:b w:val="false"/>
                <w:i w:val="false"/>
                <w:color w:val="000000"/>
                <w:sz w:val="20"/>
              </w:rPr>
              <w:t>
</w:t>
            </w:r>
            <w:r>
              <w:rPr>
                <w:rFonts w:ascii="Times New Roman"/>
                <w:b w:val="false"/>
                <w:i w:val="false"/>
                <w:color w:val="000000"/>
                <w:sz w:val="20"/>
              </w:rPr>
              <w:t>этил эфирі - 2 г</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Ішуге арналған тамшылар 20 мл, 25 мл</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кесте</w:t>
            </w:r>
            <w:r>
              <w:br/>
            </w:r>
            <w:r>
              <w:rPr>
                <w:rFonts w:ascii="Times New Roman"/>
                <w:b w:val="false"/>
                <w:i w:val="false"/>
                <w:color w:val="000000"/>
                <w:sz w:val="20"/>
              </w:rPr>
              <w:t>
</w:t>
            </w:r>
            <w:r>
              <w:rPr>
                <w:rFonts w:ascii="Times New Roman"/>
                <w:b w:val="false"/>
                <w:i w:val="false"/>
                <w:color w:val="000000"/>
                <w:sz w:val="20"/>
              </w:rPr>
              <w:t>В бөлімі</w:t>
            </w:r>
            <w:r>
              <w:br/>
            </w:r>
            <w:r>
              <w:rPr>
                <w:rFonts w:ascii="Times New Roman"/>
                <w:b w:val="false"/>
                <w:i w:val="false"/>
                <w:color w:val="000000"/>
                <w:sz w:val="20"/>
              </w:rPr>
              <w:t>
</w:t>
            </w:r>
            <w:r>
              <w:rPr>
                <w:rFonts w:ascii="Times New Roman"/>
                <w:b w:val="false"/>
                <w:i w:val="false"/>
                <w:color w:val="000000"/>
                <w:sz w:val="20"/>
              </w:rPr>
              <w:t>№ 54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Корватаблет</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таблеткаға құрамы, мг-да:</w:t>
            </w:r>
            <w:r>
              <w:br/>
            </w:r>
            <w:r>
              <w:rPr>
                <w:rFonts w:ascii="Times New Roman"/>
                <w:b w:val="false"/>
                <w:i w:val="false"/>
                <w:color w:val="000000"/>
                <w:sz w:val="20"/>
              </w:rPr>
              <w:t>
</w:t>
            </w:r>
            <w:r>
              <w:rPr>
                <w:rFonts w:ascii="Times New Roman"/>
                <w:b w:val="false"/>
                <w:i w:val="false"/>
                <w:color w:val="000000"/>
                <w:sz w:val="20"/>
              </w:rPr>
              <w:t>фенобарбитал - 7,5 мг а-бромизовалериан қышқылының</w:t>
            </w:r>
            <w:r>
              <w:br/>
            </w:r>
            <w:r>
              <w:rPr>
                <w:rFonts w:ascii="Times New Roman"/>
                <w:b w:val="false"/>
                <w:i w:val="false"/>
                <w:color w:val="000000"/>
                <w:sz w:val="20"/>
              </w:rPr>
              <w:t>
</w:t>
            </w:r>
            <w:r>
              <w:rPr>
                <w:rFonts w:ascii="Times New Roman"/>
                <w:b w:val="false"/>
                <w:i w:val="false"/>
                <w:color w:val="000000"/>
                <w:sz w:val="20"/>
              </w:rPr>
              <w:t>этил эфирі - 8,2 мг</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r>
              <w:rPr>
                <w:rFonts w:ascii="Times New Roman"/>
                <w:b w:val="false"/>
                <w:i w:val="false"/>
                <w:color w:val="000000"/>
                <w:sz w:val="20"/>
              </w:rPr>
              <w:t>№ 20,</w:t>
            </w:r>
            <w:r>
              <w:br/>
            </w:r>
            <w:r>
              <w:rPr>
                <w:rFonts w:ascii="Times New Roman"/>
                <w:b w:val="false"/>
                <w:i w:val="false"/>
                <w:color w:val="000000"/>
                <w:sz w:val="20"/>
              </w:rPr>
              <w:t>
</w:t>
            </w:r>
            <w:r>
              <w:rPr>
                <w:rFonts w:ascii="Times New Roman"/>
                <w:b w:val="false"/>
                <w:i w:val="false"/>
                <w:color w:val="000000"/>
                <w:sz w:val="20"/>
              </w:rPr>
              <w:t>№ 100 таблеткалар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кесте</w:t>
            </w:r>
            <w:r>
              <w:br/>
            </w:r>
            <w:r>
              <w:rPr>
                <w:rFonts w:ascii="Times New Roman"/>
                <w:b w:val="false"/>
                <w:i w:val="false"/>
                <w:color w:val="000000"/>
                <w:sz w:val="20"/>
              </w:rPr>
              <w:t>
</w:t>
            </w:r>
            <w:r>
              <w:rPr>
                <w:rFonts w:ascii="Times New Roman"/>
                <w:b w:val="false"/>
                <w:i w:val="false"/>
                <w:color w:val="000000"/>
                <w:sz w:val="20"/>
              </w:rPr>
              <w:t>В бөлімі</w:t>
            </w:r>
            <w:r>
              <w:br/>
            </w:r>
            <w:r>
              <w:rPr>
                <w:rFonts w:ascii="Times New Roman"/>
                <w:b w:val="false"/>
                <w:i w:val="false"/>
                <w:color w:val="000000"/>
                <w:sz w:val="20"/>
              </w:rPr>
              <w:t>
</w:t>
            </w:r>
            <w:r>
              <w:rPr>
                <w:rFonts w:ascii="Times New Roman"/>
                <w:b w:val="false"/>
                <w:i w:val="false"/>
                <w:color w:val="000000"/>
                <w:sz w:val="20"/>
              </w:rPr>
              <w:t>№ 54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Сантопералгин</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таблеткаға құрамы, мг-да:</w:t>
            </w:r>
            <w:r>
              <w:br/>
            </w:r>
            <w:r>
              <w:rPr>
                <w:rFonts w:ascii="Times New Roman"/>
                <w:b w:val="false"/>
                <w:i w:val="false"/>
                <w:color w:val="000000"/>
                <w:sz w:val="20"/>
              </w:rPr>
              <w:t>
</w:t>
            </w:r>
            <w:r>
              <w:rPr>
                <w:rFonts w:ascii="Times New Roman"/>
                <w:b w:val="false"/>
                <w:i w:val="false"/>
                <w:color w:val="000000"/>
                <w:sz w:val="20"/>
              </w:rPr>
              <w:t>кодеин - 8 мг</w:t>
            </w:r>
            <w:r>
              <w:br/>
            </w:r>
            <w:r>
              <w:rPr>
                <w:rFonts w:ascii="Times New Roman"/>
                <w:b w:val="false"/>
                <w:i w:val="false"/>
                <w:color w:val="000000"/>
                <w:sz w:val="20"/>
              </w:rPr>
              <w:t>
</w:t>
            </w:r>
            <w:r>
              <w:rPr>
                <w:rFonts w:ascii="Times New Roman"/>
                <w:b w:val="false"/>
                <w:i w:val="false"/>
                <w:color w:val="000000"/>
                <w:sz w:val="20"/>
              </w:rPr>
              <w:t>кофеин - 50 мг</w:t>
            </w:r>
            <w:r>
              <w:br/>
            </w:r>
            <w:r>
              <w:rPr>
                <w:rFonts w:ascii="Times New Roman"/>
                <w:b w:val="false"/>
                <w:i w:val="false"/>
                <w:color w:val="000000"/>
                <w:sz w:val="20"/>
              </w:rPr>
              <w:t>
</w:t>
            </w:r>
            <w:r>
              <w:rPr>
                <w:rFonts w:ascii="Times New Roman"/>
                <w:b w:val="false"/>
                <w:i w:val="false"/>
                <w:color w:val="000000"/>
                <w:sz w:val="20"/>
              </w:rPr>
              <w:t>натрий метамизолы - 300 мг</w:t>
            </w:r>
            <w:r>
              <w:br/>
            </w:r>
            <w:r>
              <w:rPr>
                <w:rFonts w:ascii="Times New Roman"/>
                <w:b w:val="false"/>
                <w:i w:val="false"/>
                <w:color w:val="000000"/>
                <w:sz w:val="20"/>
              </w:rPr>
              <w:t>
</w:t>
            </w:r>
            <w:r>
              <w:rPr>
                <w:rFonts w:ascii="Times New Roman"/>
                <w:b w:val="false"/>
                <w:i w:val="false"/>
                <w:color w:val="000000"/>
                <w:sz w:val="20"/>
              </w:rPr>
              <w:t>парацетамол - 300 мг</w:t>
            </w:r>
            <w:r>
              <w:br/>
            </w:r>
            <w:r>
              <w:rPr>
                <w:rFonts w:ascii="Times New Roman"/>
                <w:b w:val="false"/>
                <w:i w:val="false"/>
                <w:color w:val="000000"/>
                <w:sz w:val="20"/>
              </w:rPr>
              <w:t>
</w:t>
            </w:r>
            <w:r>
              <w:rPr>
                <w:rFonts w:ascii="Times New Roman"/>
                <w:b w:val="false"/>
                <w:i w:val="false"/>
                <w:color w:val="000000"/>
                <w:sz w:val="20"/>
              </w:rPr>
              <w:t>фенобарбитал - 10 мг</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таблеткалар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кесте</w:t>
            </w:r>
            <w:r>
              <w:br/>
            </w:r>
            <w:r>
              <w:rPr>
                <w:rFonts w:ascii="Times New Roman"/>
                <w:b w:val="false"/>
                <w:i w:val="false"/>
                <w:color w:val="000000"/>
                <w:sz w:val="20"/>
              </w:rPr>
              <w:t>
</w:t>
            </w:r>
            <w:r>
              <w:rPr>
                <w:rFonts w:ascii="Times New Roman"/>
                <w:b w:val="false"/>
                <w:i w:val="false"/>
                <w:color w:val="000000"/>
                <w:sz w:val="20"/>
              </w:rPr>
              <w:t>А бөлімі</w:t>
            </w:r>
            <w:r>
              <w:br/>
            </w:r>
            <w:r>
              <w:rPr>
                <w:rFonts w:ascii="Times New Roman"/>
                <w:b w:val="false"/>
                <w:i w:val="false"/>
                <w:color w:val="000000"/>
                <w:sz w:val="20"/>
              </w:rPr>
              <w:t>
</w:t>
            </w:r>
            <w:r>
              <w:rPr>
                <w:rFonts w:ascii="Times New Roman"/>
                <w:b w:val="false"/>
                <w:i w:val="false"/>
                <w:color w:val="000000"/>
                <w:sz w:val="20"/>
              </w:rPr>
              <w:t>1-тармақ</w:t>
            </w:r>
            <w:r>
              <w:br/>
            </w:r>
            <w:r>
              <w:rPr>
                <w:rFonts w:ascii="Times New Roman"/>
                <w:b w:val="false"/>
                <w:i w:val="false"/>
                <w:color w:val="000000"/>
                <w:sz w:val="20"/>
              </w:rPr>
              <w:t>
</w:t>
            </w:r>
            <w:r>
              <w:rPr>
                <w:rFonts w:ascii="Times New Roman"/>
                <w:b w:val="false"/>
                <w:i w:val="false"/>
                <w:color w:val="000000"/>
                <w:sz w:val="20"/>
              </w:rPr>
              <w:t>III кесте</w:t>
            </w:r>
            <w:r>
              <w:br/>
            </w:r>
            <w:r>
              <w:rPr>
                <w:rFonts w:ascii="Times New Roman"/>
                <w:b w:val="false"/>
                <w:i w:val="false"/>
                <w:color w:val="000000"/>
                <w:sz w:val="20"/>
              </w:rPr>
              <w:t>
</w:t>
            </w:r>
            <w:r>
              <w:rPr>
                <w:rFonts w:ascii="Times New Roman"/>
                <w:b w:val="false"/>
                <w:i w:val="false"/>
                <w:color w:val="000000"/>
                <w:sz w:val="20"/>
              </w:rPr>
              <w:t>В бөлімі</w:t>
            </w:r>
            <w:r>
              <w:br/>
            </w:r>
            <w:r>
              <w:rPr>
                <w:rFonts w:ascii="Times New Roman"/>
                <w:b w:val="false"/>
                <w:i w:val="false"/>
                <w:color w:val="000000"/>
                <w:sz w:val="20"/>
              </w:rPr>
              <w:t>
</w:t>
            </w:r>
            <w:r>
              <w:rPr>
                <w:rFonts w:ascii="Times New Roman"/>
                <w:b w:val="false"/>
                <w:i w:val="false"/>
                <w:color w:val="000000"/>
                <w:sz w:val="20"/>
              </w:rPr>
              <w:t>№ 54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Сантотитралгин</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таблеткаға құрамы, мг-да:</w:t>
            </w:r>
            <w:r>
              <w:br/>
            </w:r>
            <w:r>
              <w:rPr>
                <w:rFonts w:ascii="Times New Roman"/>
                <w:b w:val="false"/>
                <w:i w:val="false"/>
                <w:color w:val="000000"/>
                <w:sz w:val="20"/>
              </w:rPr>
              <w:t>
</w:t>
            </w:r>
            <w:r>
              <w:rPr>
                <w:rFonts w:ascii="Times New Roman"/>
                <w:b w:val="false"/>
                <w:i w:val="false"/>
                <w:color w:val="000000"/>
                <w:sz w:val="20"/>
              </w:rPr>
              <w:t>кодеин - 8 мг</w:t>
            </w:r>
            <w:r>
              <w:br/>
            </w:r>
            <w:r>
              <w:rPr>
                <w:rFonts w:ascii="Times New Roman"/>
                <w:b w:val="false"/>
                <w:i w:val="false"/>
                <w:color w:val="000000"/>
                <w:sz w:val="20"/>
              </w:rPr>
              <w:t>
</w:t>
            </w:r>
            <w:r>
              <w:rPr>
                <w:rFonts w:ascii="Times New Roman"/>
                <w:b w:val="false"/>
                <w:i w:val="false"/>
                <w:color w:val="000000"/>
                <w:sz w:val="20"/>
              </w:rPr>
              <w:t>кофеин - 50 мг</w:t>
            </w:r>
            <w:r>
              <w:br/>
            </w:r>
            <w:r>
              <w:rPr>
                <w:rFonts w:ascii="Times New Roman"/>
                <w:b w:val="false"/>
                <w:i w:val="false"/>
                <w:color w:val="000000"/>
                <w:sz w:val="20"/>
              </w:rPr>
              <w:t>
</w:t>
            </w:r>
            <w:r>
              <w:rPr>
                <w:rFonts w:ascii="Times New Roman"/>
                <w:b w:val="false"/>
                <w:i w:val="false"/>
                <w:color w:val="000000"/>
                <w:sz w:val="20"/>
              </w:rPr>
              <w:t>натрий метамизолы - 300 мг</w:t>
            </w:r>
            <w:r>
              <w:br/>
            </w:r>
            <w:r>
              <w:rPr>
                <w:rFonts w:ascii="Times New Roman"/>
                <w:b w:val="false"/>
                <w:i w:val="false"/>
                <w:color w:val="000000"/>
                <w:sz w:val="20"/>
              </w:rPr>
              <w:t>
</w:t>
            </w:r>
            <w:r>
              <w:rPr>
                <w:rFonts w:ascii="Times New Roman"/>
                <w:b w:val="false"/>
                <w:i w:val="false"/>
                <w:color w:val="000000"/>
                <w:sz w:val="20"/>
              </w:rPr>
              <w:t>фенобарбитал - 10 мг</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таблеткалар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Кесте</w:t>
            </w:r>
            <w:r>
              <w:br/>
            </w:r>
            <w:r>
              <w:rPr>
                <w:rFonts w:ascii="Times New Roman"/>
                <w:b w:val="false"/>
                <w:i w:val="false"/>
                <w:color w:val="000000"/>
                <w:sz w:val="20"/>
              </w:rPr>
              <w:t>
</w:t>
            </w:r>
            <w:r>
              <w:rPr>
                <w:rFonts w:ascii="Times New Roman"/>
                <w:b w:val="false"/>
                <w:i w:val="false"/>
                <w:color w:val="000000"/>
                <w:sz w:val="20"/>
              </w:rPr>
              <w:t>A бөлімі</w:t>
            </w:r>
            <w:r>
              <w:br/>
            </w:r>
            <w:r>
              <w:rPr>
                <w:rFonts w:ascii="Times New Roman"/>
                <w:b w:val="false"/>
                <w:i w:val="false"/>
                <w:color w:val="000000"/>
                <w:sz w:val="20"/>
              </w:rPr>
              <w:t>
</w:t>
            </w:r>
            <w:r>
              <w:rPr>
                <w:rFonts w:ascii="Times New Roman"/>
                <w:b w:val="false"/>
                <w:i w:val="false"/>
                <w:color w:val="000000"/>
                <w:sz w:val="20"/>
              </w:rPr>
              <w:t>1-тармақ</w:t>
            </w:r>
            <w:r>
              <w:br/>
            </w:r>
            <w:r>
              <w:rPr>
                <w:rFonts w:ascii="Times New Roman"/>
                <w:b w:val="false"/>
                <w:i w:val="false"/>
                <w:color w:val="000000"/>
                <w:sz w:val="20"/>
              </w:rPr>
              <w:t>
</w:t>
            </w:r>
            <w:r>
              <w:rPr>
                <w:rFonts w:ascii="Times New Roman"/>
                <w:b w:val="false"/>
                <w:i w:val="false"/>
                <w:color w:val="000000"/>
                <w:sz w:val="20"/>
              </w:rPr>
              <w:t>III кесте</w:t>
            </w:r>
            <w:r>
              <w:br/>
            </w:r>
            <w:r>
              <w:rPr>
                <w:rFonts w:ascii="Times New Roman"/>
                <w:b w:val="false"/>
                <w:i w:val="false"/>
                <w:color w:val="000000"/>
                <w:sz w:val="20"/>
              </w:rPr>
              <w:t>
</w:t>
            </w:r>
            <w:r>
              <w:rPr>
                <w:rFonts w:ascii="Times New Roman"/>
                <w:b w:val="false"/>
                <w:i w:val="false"/>
                <w:color w:val="000000"/>
                <w:sz w:val="20"/>
              </w:rPr>
              <w:t>В бөлімі</w:t>
            </w:r>
            <w:r>
              <w:br/>
            </w:r>
            <w:r>
              <w:rPr>
                <w:rFonts w:ascii="Times New Roman"/>
                <w:b w:val="false"/>
                <w:i w:val="false"/>
                <w:color w:val="000000"/>
                <w:sz w:val="20"/>
              </w:rPr>
              <w:t>
</w:t>
            </w:r>
            <w:r>
              <w:rPr>
                <w:rFonts w:ascii="Times New Roman"/>
                <w:b w:val="false"/>
                <w:i w:val="false"/>
                <w:color w:val="000000"/>
                <w:sz w:val="20"/>
              </w:rPr>
              <w:t>№ 54</w:t>
            </w:r>
          </w:p>
        </w:tc>
      </w:tr>
    </w:tbl>
    <w:p>
      <w:pPr>
        <w:spacing w:after="0"/>
        <w:ind w:left="0"/>
        <w:jc w:val="both"/>
      </w:pPr>
      <w:r>
        <w:rPr>
          <w:rFonts w:ascii="Times New Roman"/>
          <w:b w:val="false"/>
          <w:i w:val="false"/>
          <w:color w:val="000000"/>
          <w:sz w:val="28"/>
        </w:rPr>
        <w:t>».</w:t>
      </w:r>
    </w:p>
    <w:bookmarkStart w:name="z4" w:id="1"/>
    <w:p>
      <w:pPr>
        <w:spacing w:after="0"/>
        <w:ind w:left="0"/>
        <w:jc w:val="both"/>
      </w:pPr>
      <w:r>
        <w:rPr>
          <w:rFonts w:ascii="Times New Roman"/>
          <w:b w:val="false"/>
          <w:i w:val="false"/>
          <w:color w:val="000000"/>
          <w:sz w:val="28"/>
        </w:rPr>
        <w:t>
      2. Осы қаулы алғашқы ресми жарияланған күнінен бастап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