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f24e" w14:textId="c27f2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6 қазандағы Кеден одағының комиссиясы туралы шартқа өзгерістер мен толықтырулар енгізу туралы хаттамаға қол қою туралы ұсынысты Қазақстан Республикасы Президентінің қарауына енгізу туралы</w:t>
      </w:r>
    </w:p>
    <w:p>
      <w:pPr>
        <w:spacing w:after="0"/>
        <w:ind w:left="0"/>
        <w:jc w:val="both"/>
      </w:pPr>
      <w:r>
        <w:rPr>
          <w:rFonts w:ascii="Times New Roman"/>
          <w:b w:val="false"/>
          <w:i w:val="false"/>
          <w:color w:val="000000"/>
          <w:sz w:val="28"/>
        </w:rPr>
        <w:t>Қазақстан Республикасы Үкіметінің 2010 жылғы 7 желтоқсандағы № 1311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2007 жылғы 6 қазандағы Кеден одағының комиссиясы туралы шартқа өзгерістер мен толықтырулар енгізу туралы хаттамаға қол қою туралы ұсыныс Қазақстан Республикасы Президентінің қарауына енгізілсін.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2007 жылғы 6 қазандағы Кеден одағының комиссиясы туралы шартқа</w:t>
      </w:r>
      <w:r>
        <w:br/>
      </w:r>
      <w:r>
        <w:rPr>
          <w:rFonts w:ascii="Times New Roman"/>
          <w:b/>
          <w:i w:val="false"/>
          <w:color w:val="000000"/>
        </w:rPr>
        <w:t>
өзгерістер мен толықтырулар енгізу туралы</w:t>
      </w:r>
      <w:r>
        <w:br/>
      </w:r>
      <w:r>
        <w:rPr>
          <w:rFonts w:ascii="Times New Roman"/>
          <w:b/>
          <w:i w:val="false"/>
          <w:color w:val="000000"/>
        </w:rPr>
        <w:t>
ХАТТАМА</w:t>
      </w:r>
    </w:p>
    <w:p>
      <w:pPr>
        <w:spacing w:after="0"/>
        <w:ind w:left="0"/>
        <w:jc w:val="both"/>
      </w:pPr>
      <w:r>
        <w:rPr>
          <w:rFonts w:ascii="Times New Roman"/>
          <w:b w:val="false"/>
          <w:i w:val="false"/>
          <w:color w:val="000000"/>
          <w:sz w:val="28"/>
        </w:rPr>
        <w:t>      Бұдан әрі Тараптар деп аталатын Беларусь Республикасы, Қазақстан Республикасы және Ресей Федерациясы,</w:t>
      </w:r>
      <w:r>
        <w:br/>
      </w:r>
      <w:r>
        <w:rPr>
          <w:rFonts w:ascii="Times New Roman"/>
          <w:b w:val="false"/>
          <w:i w:val="false"/>
          <w:color w:val="000000"/>
          <w:sz w:val="28"/>
        </w:rPr>
        <w:t xml:space="preserve">
      2007 жылғы 6 қазандағы Кеден одағының комиссиясы туралы шарттың (бұдан әрі - Шарт) </w:t>
      </w:r>
      <w:r>
        <w:rPr>
          <w:rFonts w:ascii="Times New Roman"/>
          <w:b w:val="false"/>
          <w:i w:val="false"/>
          <w:color w:val="000000"/>
          <w:sz w:val="28"/>
        </w:rPr>
        <w:t>15-бабына</w:t>
      </w:r>
      <w:r>
        <w:rPr>
          <w:rFonts w:ascii="Times New Roman"/>
          <w:b w:val="false"/>
          <w:i w:val="false"/>
          <w:color w:val="000000"/>
          <w:sz w:val="28"/>
        </w:rPr>
        <w:t xml:space="preserve"> сәйкес,</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Шарттың 6-бабы мынадай редакциядағы оныншы абзацпен толықтырылсын:</w:t>
      </w:r>
      <w:r>
        <w:br/>
      </w:r>
      <w:r>
        <w:rPr>
          <w:rFonts w:ascii="Times New Roman"/>
          <w:b w:val="false"/>
          <w:i w:val="false"/>
          <w:color w:val="000000"/>
          <w:sz w:val="28"/>
        </w:rPr>
        <w:t>
      «Кеден одағының және оның органдарының тиімді жұмыс істеуін қамтамасыз ету мақсатында Комиссия жеке мәселелер бойынша Кеден одағына мүше мемлекеттердің ұсыныстарын қарау және ұстанымдарын келісу, сондай-ақ Комиссияға тиісті ұсынымдар әзірлеу үшін үйлестіруші және консультативтік органдар құруға құқылы.».</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Шарттың 8-бабы мынадай редакцияда жазылсын:</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Комиссияның міндетті сипаты бар шешімдері ресми жарияланған күнінен кейін күнтізбелік отыз күн өткен соң күшіне енеді, ал жедел реттеуді талап ететін ерекше жағдайларда Комиссия шешімінде оның күшіне енуінің өзге, бірақ мұндай шешімнің ресми жариялану күнінен бұрын болмайтын мерзімі көрсетілуі мүмкін.».</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Осы Хаттаманы түсіндіруге және (немесе) қолдануға байланысты Тараптар арасындағы даулар мүдделі Тараптардың  консультациялары мен келіссөздері арқылы шешіледі, ал келісімге қол жеткізілмеген жағдайда, дау Еуразиялық экономикалық қоғамдастықтың Сотына қарауға беріледі.</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Осы Хаттама ратификациялауға жатады және қол қойылған күнінен бастап уақытша қолданылады.</w:t>
      </w:r>
      <w:r>
        <w:br/>
      </w:r>
      <w:r>
        <w:rPr>
          <w:rFonts w:ascii="Times New Roman"/>
          <w:b w:val="false"/>
          <w:i w:val="false"/>
          <w:color w:val="000000"/>
          <w:sz w:val="28"/>
        </w:rPr>
        <w:t>
      Осы Хаттама Тараптардың осы Хаттаманың күшіне енуі үшін қажетті мемлекетішілік рәсімдерді орындағаны туралы соңғы жазбаша хабарламаны дипломатиялық арналар арқылы депозитарий алған күннен бастап күшіне енеді.</w:t>
      </w:r>
    </w:p>
    <w:p>
      <w:pPr>
        <w:spacing w:after="0"/>
        <w:ind w:left="0"/>
        <w:jc w:val="both"/>
      </w:pPr>
      <w:r>
        <w:rPr>
          <w:rFonts w:ascii="Times New Roman"/>
          <w:b w:val="false"/>
          <w:i w:val="false"/>
          <w:color w:val="000000"/>
          <w:sz w:val="28"/>
        </w:rPr>
        <w:t>      _________ қаласында 201__ жылғы «__» _______ орыс тілінде бір түпнұсқа данада жасалды.</w:t>
      </w:r>
      <w:r>
        <w:br/>
      </w:r>
      <w:r>
        <w:rPr>
          <w:rFonts w:ascii="Times New Roman"/>
          <w:b w:val="false"/>
          <w:i w:val="false"/>
          <w:color w:val="000000"/>
          <w:sz w:val="28"/>
        </w:rPr>
        <w:t>
      Осы Хаттаманың түпнұсқа данасы осы Хаттаманың депозитарийі болып табыла отырып, әрбір Тарапқа оның куәландырылған көшірмесін жіберетін Кеден одағының комиссиясында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       Республикасы       Федерациясы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