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80aa" w14:textId="3138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наурыздағы № 169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13 желтоқсандағы № 1348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«Ұжымдық қауіпсіздік туралы шарт ұйымына мүше мемлекеттердің әскери-экономикалық ынтымақтастығы жөніндегі мемлекетаралық комиссияның қазақстандық бөлігі туралы» Қазақстан Республикасы Үкіметінің 2006 жылғы 15 наурыздағы № 169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Ұжымдық қауіпсіздік туралы шарт ұйымына мүше мемлекеттердің әскери-экономикалық ынтымақтастығы жөніндегі мемлекетаралық комиссияның қазақстандық бөлігінің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Жанжүменов           - Қазақстан Республикасы Қорғаныс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Жеңісұлы        орынбасары, генерал-майор, тең төраға,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Сәрсенов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Нұрланұлы     жаңа технологиялар министрлігі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комитеті төрағасының орынбасары, тең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Сыздықов             - Қазақстан Республикасы Қорғаныс министрлігінің  Әлнұр Аманжолұлы       Әскери-техникалық саясат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әскери-техникалық ынтымақтастық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бастығы, жауапты хатшы;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көрсетілген құрамнан Кәрібай Тілеубергенұлы Әбілезов, Қажымұрат Нұрғалиұлы Мейірманов және Өміржан Рахатұлы Тәшімов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