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fcc77" w14:textId="69fcc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28 мамырдағы № 787 қаулысына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14 желтоқсандағы № 1359 Қаулысы. Күші жойылды - Қазақстан Республикасы Үкіметінің 2019 жылғы 20 қарашадағы № 861 қаулысымен.</w:t>
      </w:r>
    </w:p>
    <w:p>
      <w:pPr>
        <w:spacing w:after="0"/>
        <w:ind w:left="0"/>
        <w:jc w:val="both"/>
      </w:pPr>
      <w:r>
        <w:rPr>
          <w:rFonts w:ascii="Times New Roman"/>
          <w:b w:val="false"/>
          <w:i w:val="false"/>
          <w:color w:val="ff0000"/>
          <w:sz w:val="28"/>
        </w:rPr>
        <w:t xml:space="preserve">
      Ескерту. Күші жойылды – ҚР Үкіметінің 20.11.2019 </w:t>
      </w:r>
      <w:r>
        <w:rPr>
          <w:rFonts w:ascii="Times New Roman"/>
          <w:b w:val="false"/>
          <w:i w:val="false"/>
          <w:color w:val="ff0000"/>
          <w:sz w:val="28"/>
        </w:rPr>
        <w:t>№ 861</w:t>
      </w:r>
      <w:r>
        <w:rPr>
          <w:rFonts w:ascii="Times New Roman"/>
          <w:b w:val="false"/>
          <w:i w:val="false"/>
          <w:color w:val="ff0000"/>
          <w:sz w:val="28"/>
        </w:rPr>
        <w:t xml:space="preserve"> (01.01.2020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"Ұлттық басқарушы холдинг, Ұлттық холдингтер, ұлттық компаниялар және акцияларының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 жүзеге асыратын тауарларды, жұмыстарды және көрсетілетін қызметтерді сатып алудың үлгі ережесін бекіту туралы" Қазақстан Республикасы Үкіметінің 2009 жылғы 28 мамырдағы № 787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27-28, 245-құжат) мынадай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Ұлттық басқарушы холдинг, Ұлттық холдингтер, ұлттық компаниялар және акцияларының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 жүзеге асыратын тауарларды, жұмыстарды және көрсетілетін қызметтерді сатып алудың үлгі </w:t>
      </w:r>
      <w:r>
        <w:rPr>
          <w:rFonts w:ascii="Times New Roman"/>
          <w:b w:val="false"/>
          <w:i w:val="false"/>
          <w:color w:val="000000"/>
          <w:sz w:val="28"/>
        </w:rPr>
        <w:t>ережесінде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7) тармақшасы</w:t>
      </w:r>
      <w:r>
        <w:rPr>
          <w:rFonts w:ascii="Times New Roman"/>
          <w:b w:val="false"/>
          <w:i w:val="false"/>
          <w:color w:val="000000"/>
          <w:sz w:val="28"/>
        </w:rPr>
        <w:t xml:space="preserve"> мынадай мазмұндағы он үшінші абзацпен толықтырылсын:</w:t>
      </w:r>
    </w:p>
    <w:bookmarkEnd w:id="3"/>
    <w:p>
      <w:pPr>
        <w:spacing w:after="0"/>
        <w:ind w:left="0"/>
        <w:jc w:val="both"/>
      </w:pPr>
      <w:r>
        <w:rPr>
          <w:rFonts w:ascii="Times New Roman"/>
          <w:b w:val="false"/>
          <w:i w:val="false"/>
          <w:color w:val="000000"/>
          <w:sz w:val="28"/>
        </w:rPr>
        <w:t>
      "ұлттық басқарушы холдингтің стратегиялық консультативтік-кеңесші органының қызметін қамтамасыз ету үшін ұлттық басқарушы холдингтің қызметтерді сатып алуы;".</w:t>
      </w:r>
    </w:p>
    <w:bookmarkStart w:name="z5" w:id="4"/>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