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85e4" w14:textId="08d8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ынтымақтастық және даму ұйымымен өзара іс-қимыл жасау жөнінде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23 желтоқсандағы № 1406 қаулысы. Күші жойылды - Қазақстан Республикасы Үкіметінің 2014 жылғы 25 ақпандағы № 152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25.02.2014 </w:t>
      </w:r>
      <w:r>
        <w:rPr>
          <w:rFonts w:ascii="Times New Roman"/>
          <w:b w:val="false"/>
          <w:i w:val="false"/>
          <w:color w:val="ff0000"/>
          <w:sz w:val="28"/>
        </w:rPr>
        <w:t>№ 152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Экономикалық ынтымақтастық және даму ұйымымен тиімді өзара іс-қимыл жасау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Осы қаулыға қосымшаға сәйкес құрамда Экономикалық ынтымақтастық және даму ұйымымен өзара іс-қимыл жасау жөніндегі кеңес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 Экономикалық ынтымақтастық және даму ұйымымен өзара іс-қимыл жасау жөніндегі кеңес туралы ереже бекітілсін.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23 желтоқсандағы</w:t>
      </w:r>
      <w:r>
        <w:br/>
      </w:r>
      <w:r>
        <w:rPr>
          <w:rFonts w:ascii="Times New Roman"/>
          <w:b w:val="false"/>
          <w:i w:val="false"/>
          <w:color w:val="000000"/>
          <w:sz w:val="28"/>
        </w:rPr>
        <w:t xml:space="preserve">
№ 1406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Экономикалық ынтымақтастық және даму ұйымымен өзара іс-қимыл</w:t>
      </w:r>
      <w:r>
        <w:br/>
      </w:r>
      <w:r>
        <w:rPr>
          <w:rFonts w:ascii="Times New Roman"/>
          <w:b/>
          <w:i w:val="false"/>
          <w:color w:val="000000"/>
        </w:rPr>
        <w:t>
жасау жөніндегі кеңестің ережесі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Экономикалық ынтымақтастық және даму ұйымымен өзара іс-қимыл жасау жөніндегі кеңес (бұдан әрі - Кеңес) Қазақстан Республикасы Үкіметінің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Кеңес қызметінің мақсаты мемлекеттік органдармен бірлесіп Экономикалық ынтымақтастық және даму ұйымының (бұдан әрі - ЭЫДҰ) бағдарламалары мен бастамаларын тиімді үйлестіруді және Қазақстан Республикасының осы ұйымға кіру үдерісін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3. Кеңес өз қызметінде Қазақстан Республикасының Конституциясын, заңдарын, Қазақстан Республикасының Президенті мен Үкіметінің актілерін, өзге де нормативтік құқықтық актілерді, сондай-ақ осы Ережені басшылыққа алады.</w:t>
      </w:r>
    </w:p>
    <w:bookmarkEnd w:id="5"/>
    <w:bookmarkStart w:name="z11" w:id="6"/>
    <w:p>
      <w:pPr>
        <w:spacing w:after="0"/>
        <w:ind w:left="0"/>
        <w:jc w:val="left"/>
      </w:pPr>
      <w:r>
        <w:rPr>
          <w:rFonts w:ascii="Times New Roman"/>
          <w:b/>
          <w:i w:val="false"/>
          <w:color w:val="000000"/>
        </w:rPr>
        <w:t xml:space="preserve"> 
2. ЭЫДҰ кеңесінің негізгі міндеттері мен құқықтары</w:t>
      </w:r>
    </w:p>
    <w:bookmarkEnd w:id="6"/>
    <w:bookmarkStart w:name="z12" w:id="7"/>
    <w:p>
      <w:pPr>
        <w:spacing w:after="0"/>
        <w:ind w:left="0"/>
        <w:jc w:val="both"/>
      </w:pPr>
      <w:r>
        <w:rPr>
          <w:rFonts w:ascii="Times New Roman"/>
          <w:b w:val="false"/>
          <w:i w:val="false"/>
          <w:color w:val="000000"/>
          <w:sz w:val="28"/>
        </w:rPr>
        <w:t>
      4. ЭЫДҰ кеңесінің негізгі міндеттері:</w:t>
      </w:r>
      <w:r>
        <w:br/>
      </w:r>
      <w:r>
        <w:rPr>
          <w:rFonts w:ascii="Times New Roman"/>
          <w:b w:val="false"/>
          <w:i w:val="false"/>
          <w:color w:val="000000"/>
          <w:sz w:val="28"/>
        </w:rPr>
        <w:t>
</w:t>
      </w:r>
      <w:r>
        <w:rPr>
          <w:rFonts w:ascii="Times New Roman"/>
          <w:b w:val="false"/>
          <w:i w:val="false"/>
          <w:color w:val="000000"/>
          <w:sz w:val="28"/>
        </w:rPr>
        <w:t>
      1) ЭЫДҰ бастамалары мен бағдарламаларын үйлестіру;</w:t>
      </w:r>
      <w:r>
        <w:br/>
      </w:r>
      <w:r>
        <w:rPr>
          <w:rFonts w:ascii="Times New Roman"/>
          <w:b w:val="false"/>
          <w:i w:val="false"/>
          <w:color w:val="000000"/>
          <w:sz w:val="28"/>
        </w:rPr>
        <w:t>
</w:t>
      </w:r>
      <w:r>
        <w:rPr>
          <w:rFonts w:ascii="Times New Roman"/>
          <w:b w:val="false"/>
          <w:i w:val="false"/>
          <w:color w:val="000000"/>
          <w:sz w:val="28"/>
        </w:rPr>
        <w:t>
      2) Мемлекеттік органдармен бірлесіп Қазақстан Республикасының ЭЫДҰ-ға кіру үдерісін қамтамасыз ету;</w:t>
      </w:r>
      <w:r>
        <w:br/>
      </w:r>
      <w:r>
        <w:rPr>
          <w:rFonts w:ascii="Times New Roman"/>
          <w:b w:val="false"/>
          <w:i w:val="false"/>
          <w:color w:val="000000"/>
          <w:sz w:val="28"/>
        </w:rPr>
        <w:t>
      3) ЭЫДҰ стандарттары мен ұсынымдарын енгізуге жәрдемдесу.</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2011.05.06 </w:t>
      </w:r>
      <w:r>
        <w:rPr>
          <w:rFonts w:ascii="Times New Roman"/>
          <w:b w:val="false"/>
          <w:i w:val="false"/>
          <w:color w:val="000000"/>
          <w:sz w:val="28"/>
        </w:rPr>
        <w:t>№ 486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Кеңес өзіне жүктелген міндеттерді жүзеге асыру үшін өз құзыреті шегінде:</w:t>
      </w:r>
      <w:r>
        <w:br/>
      </w:r>
      <w:r>
        <w:rPr>
          <w:rFonts w:ascii="Times New Roman"/>
          <w:b w:val="false"/>
          <w:i w:val="false"/>
          <w:color w:val="000000"/>
          <w:sz w:val="28"/>
        </w:rPr>
        <w:t>
</w:t>
      </w:r>
      <w:r>
        <w:rPr>
          <w:rFonts w:ascii="Times New Roman"/>
          <w:b w:val="false"/>
          <w:i w:val="false"/>
          <w:color w:val="000000"/>
          <w:sz w:val="28"/>
        </w:rPr>
        <w:t>
      1) ЭЫДҰ шеңберінде жобаларды іске асыру үшін мемлекеттік органдармен өзара іс-қимыл жасауға;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заңнамада белгіленген тәртіппен мемлекеттік органдар мен ұйымдардан Кеңестің құзыретіне кіретін мәселелер бойынша ақпарат сұрауға және алуға құқылы.</w:t>
      </w:r>
    </w:p>
    <w:bookmarkEnd w:id="7"/>
    <w:bookmarkStart w:name="z18" w:id="8"/>
    <w:p>
      <w:pPr>
        <w:spacing w:after="0"/>
        <w:ind w:left="0"/>
        <w:jc w:val="left"/>
      </w:pPr>
      <w:r>
        <w:rPr>
          <w:rFonts w:ascii="Times New Roman"/>
          <w:b/>
          <w:i w:val="false"/>
          <w:color w:val="000000"/>
        </w:rPr>
        <w:t xml:space="preserve"> 
3. Кеңестің қызметін ұйымдастыру</w:t>
      </w:r>
    </w:p>
    <w:bookmarkEnd w:id="8"/>
    <w:bookmarkStart w:name="z19" w:id="9"/>
    <w:p>
      <w:pPr>
        <w:spacing w:after="0"/>
        <w:ind w:left="0"/>
        <w:jc w:val="both"/>
      </w:pPr>
      <w:r>
        <w:rPr>
          <w:rFonts w:ascii="Times New Roman"/>
          <w:b w:val="false"/>
          <w:i w:val="false"/>
          <w:color w:val="000000"/>
          <w:sz w:val="28"/>
        </w:rPr>
        <w:t>
      6. Кеңесті төраға - Қазақстан Республикасы Премьер-Министрінің орынбасары басқарады, ол оның қызметіне басшылық жасайды, отырыстарында төрағалық етеді, оның жұмысын жоспарлайды, оның шешімдерінің іске асырылуын жалпы бақылауды жүзеге асырады.</w:t>
      </w:r>
      <w:r>
        <w:br/>
      </w:r>
      <w:r>
        <w:rPr>
          <w:rFonts w:ascii="Times New Roman"/>
          <w:b w:val="false"/>
          <w:i w:val="false"/>
          <w:color w:val="000000"/>
          <w:sz w:val="28"/>
        </w:rPr>
        <w:t>
      Төраға болмаған уақытта оның функцияларын Кеңес төрағасының орынбасары орындайды.</w:t>
      </w:r>
      <w:r>
        <w:br/>
      </w:r>
      <w:r>
        <w:rPr>
          <w:rFonts w:ascii="Times New Roman"/>
          <w:b w:val="false"/>
          <w:i w:val="false"/>
          <w:color w:val="000000"/>
          <w:sz w:val="28"/>
        </w:rPr>
        <w:t>
</w:t>
      </w:r>
      <w:r>
        <w:rPr>
          <w:rFonts w:ascii="Times New Roman"/>
          <w:b w:val="false"/>
          <w:i w:val="false"/>
          <w:color w:val="000000"/>
          <w:sz w:val="28"/>
        </w:rPr>
        <w:t>
      7. Қазақстан Республикасы Экономика және бюджеттік жоспарлау министрлігі Кеңестің жұмыс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05.07.2013 </w:t>
      </w:r>
      <w:r>
        <w:rPr>
          <w:rFonts w:ascii="Times New Roman"/>
          <w:b w:val="false"/>
          <w:i w:val="false"/>
          <w:color w:val="000000"/>
          <w:sz w:val="28"/>
        </w:rPr>
        <w:t>N 696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Кеңестің жұмыс органы:</w:t>
      </w:r>
      <w:r>
        <w:br/>
      </w:r>
      <w:r>
        <w:rPr>
          <w:rFonts w:ascii="Times New Roman"/>
          <w:b w:val="false"/>
          <w:i w:val="false"/>
          <w:color w:val="000000"/>
          <w:sz w:val="28"/>
        </w:rPr>
        <w:t>
</w:t>
      </w:r>
      <w:r>
        <w:rPr>
          <w:rFonts w:ascii="Times New Roman"/>
          <w:b w:val="false"/>
          <w:i w:val="false"/>
          <w:color w:val="000000"/>
          <w:sz w:val="28"/>
        </w:rPr>
        <w:t>
      1) Кеңес отырысының күн тәртібін қалыптастырады;</w:t>
      </w:r>
      <w:r>
        <w:br/>
      </w:r>
      <w:r>
        <w:rPr>
          <w:rFonts w:ascii="Times New Roman"/>
          <w:b w:val="false"/>
          <w:i w:val="false"/>
          <w:color w:val="000000"/>
          <w:sz w:val="28"/>
        </w:rPr>
        <w:t>
</w:t>
      </w:r>
      <w:r>
        <w:rPr>
          <w:rFonts w:ascii="Times New Roman"/>
          <w:b w:val="false"/>
          <w:i w:val="false"/>
          <w:color w:val="000000"/>
          <w:sz w:val="28"/>
        </w:rPr>
        <w:t>
      2) Кеңес шешімдерінің орындалуын қамтамасыз етеді және бақылайды;</w:t>
      </w:r>
      <w:r>
        <w:br/>
      </w:r>
      <w:r>
        <w:rPr>
          <w:rFonts w:ascii="Times New Roman"/>
          <w:b w:val="false"/>
          <w:i w:val="false"/>
          <w:color w:val="000000"/>
          <w:sz w:val="28"/>
        </w:rPr>
        <w:t>
</w:t>
      </w:r>
      <w:r>
        <w:rPr>
          <w:rFonts w:ascii="Times New Roman"/>
          <w:b w:val="false"/>
          <w:i w:val="false"/>
          <w:color w:val="000000"/>
          <w:sz w:val="28"/>
        </w:rPr>
        <w:t>
      3) Кеңес мүшелерінің және оның қызметіне тартылған мамандардың жұмысын үйлестіреді.</w:t>
      </w:r>
      <w:r>
        <w:br/>
      </w:r>
      <w:r>
        <w:rPr>
          <w:rFonts w:ascii="Times New Roman"/>
          <w:b w:val="false"/>
          <w:i w:val="false"/>
          <w:color w:val="000000"/>
          <w:sz w:val="28"/>
        </w:rPr>
        <w:t>
</w:t>
      </w:r>
      <w:r>
        <w:rPr>
          <w:rFonts w:ascii="Times New Roman"/>
          <w:b w:val="false"/>
          <w:i w:val="false"/>
          <w:color w:val="000000"/>
          <w:sz w:val="28"/>
        </w:rPr>
        <w:t>
      9. Жұмысты ұйымдастыруды, Кеңес отырыстарын өткізуге дайындықты, тиісті құжаттарды, материалдарды дайындауды және Кеңестің отырыстарынан кейін хаттаманы ресімдеуді Кеңес хатшысы жүзеге асырады.</w:t>
      </w:r>
      <w:r>
        <w:br/>
      </w:r>
      <w:r>
        <w:rPr>
          <w:rFonts w:ascii="Times New Roman"/>
          <w:b w:val="false"/>
          <w:i w:val="false"/>
          <w:color w:val="000000"/>
          <w:sz w:val="28"/>
        </w:rPr>
        <w:t>
      Хатшы Кеңестің мүшесі болып табылмайды.</w:t>
      </w:r>
      <w:r>
        <w:br/>
      </w:r>
      <w:r>
        <w:rPr>
          <w:rFonts w:ascii="Times New Roman"/>
          <w:b w:val="false"/>
          <w:i w:val="false"/>
          <w:color w:val="000000"/>
          <w:sz w:val="28"/>
        </w:rPr>
        <w:t>
</w:t>
      </w:r>
      <w:r>
        <w:rPr>
          <w:rFonts w:ascii="Times New Roman"/>
          <w:b w:val="false"/>
          <w:i w:val="false"/>
          <w:color w:val="000000"/>
          <w:sz w:val="28"/>
        </w:rPr>
        <w:t>
      10. Кеңес отырыстарында каралатым мәселелердің тізбесі қажеттілігіне қарай жасалады.</w:t>
      </w:r>
      <w:r>
        <w:br/>
      </w:r>
      <w:r>
        <w:rPr>
          <w:rFonts w:ascii="Times New Roman"/>
          <w:b w:val="false"/>
          <w:i w:val="false"/>
          <w:color w:val="000000"/>
          <w:sz w:val="28"/>
        </w:rPr>
        <w:t>
</w:t>
      </w:r>
      <w:r>
        <w:rPr>
          <w:rFonts w:ascii="Times New Roman"/>
          <w:b w:val="false"/>
          <w:i w:val="false"/>
          <w:color w:val="000000"/>
          <w:sz w:val="28"/>
        </w:rPr>
        <w:t>
      11. Кеңес отырыстарының материалдары Кеңес мүшелеріне Кеңестің отырысына дейін екі жұмыс күнінен кешіктірмей жіберіледі.</w:t>
      </w:r>
      <w:r>
        <w:br/>
      </w:r>
      <w:r>
        <w:rPr>
          <w:rFonts w:ascii="Times New Roman"/>
          <w:b w:val="false"/>
          <w:i w:val="false"/>
          <w:color w:val="000000"/>
          <w:sz w:val="28"/>
        </w:rPr>
        <w:t>
</w:t>
      </w:r>
      <w:r>
        <w:rPr>
          <w:rFonts w:ascii="Times New Roman"/>
          <w:b w:val="false"/>
          <w:i w:val="false"/>
          <w:color w:val="000000"/>
          <w:sz w:val="28"/>
        </w:rPr>
        <w:t>
      12. Кеңес отырыстарының нәтижелері бойынша барлық мүшелері міндетті түрде қол қоятын хаттама жасалады. Кеңестің шешімдері ашық дауыс беру жолымен көпшілік дауыс арқылы қабылданады және егер оған Кеңестің отырысына қатысып отырған мүшелерінің жалпы санының көпшілігі дауыс берсе, қабылданды деп саналады. Дауыстар тең болған жағдайда төраға дауыс берген шешім қабылданды деп саналады.</w:t>
      </w:r>
      <w:r>
        <w:br/>
      </w:r>
      <w:r>
        <w:rPr>
          <w:rFonts w:ascii="Times New Roman"/>
          <w:b w:val="false"/>
          <w:i w:val="false"/>
          <w:color w:val="000000"/>
          <w:sz w:val="28"/>
        </w:rPr>
        <w:t>
</w:t>
      </w:r>
      <w:r>
        <w:rPr>
          <w:rFonts w:ascii="Times New Roman"/>
          <w:b w:val="false"/>
          <w:i w:val="false"/>
          <w:color w:val="000000"/>
          <w:sz w:val="28"/>
        </w:rPr>
        <w:t>
      13. Кеңестің шешімі ұсынымдық сипатқа ие.</w:t>
      </w:r>
      <w:r>
        <w:br/>
      </w:r>
      <w:r>
        <w:rPr>
          <w:rFonts w:ascii="Times New Roman"/>
          <w:b w:val="false"/>
          <w:i w:val="false"/>
          <w:color w:val="000000"/>
          <w:sz w:val="28"/>
        </w:rPr>
        <w:t>
</w:t>
      </w:r>
      <w:r>
        <w:rPr>
          <w:rFonts w:ascii="Times New Roman"/>
          <w:b w:val="false"/>
          <w:i w:val="false"/>
          <w:color w:val="000000"/>
          <w:sz w:val="28"/>
        </w:rPr>
        <w:t>
      14. Кеңестің отырыстары тоқсан сайын кемінде бір рет өткізіледі және егер оларға оның мүшелерінің жалпы санының жартысынан астамы қатысса, заңды болып саналады. шұғыл шешім қабылдау қажет болған жағдайда, төрағаның шақыруымен Кеңестің кезектен тыс отырысы өткізілуі мүмкін.</w:t>
      </w:r>
    </w:p>
    <w:bookmarkEnd w:id="9"/>
    <w:bookmarkStart w:name="z31" w:id="10"/>
    <w:p>
      <w:pPr>
        <w:spacing w:after="0"/>
        <w:ind w:left="0"/>
        <w:jc w:val="left"/>
      </w:pPr>
      <w:r>
        <w:rPr>
          <w:rFonts w:ascii="Times New Roman"/>
          <w:b/>
          <w:i w:val="false"/>
          <w:color w:val="000000"/>
        </w:rPr>
        <w:t xml:space="preserve"> 
4. Кеңестің қызметін тоқтату</w:t>
      </w:r>
    </w:p>
    <w:bookmarkEnd w:id="10"/>
    <w:bookmarkStart w:name="z32" w:id="11"/>
    <w:p>
      <w:pPr>
        <w:spacing w:after="0"/>
        <w:ind w:left="0"/>
        <w:jc w:val="both"/>
      </w:pPr>
      <w:r>
        <w:rPr>
          <w:rFonts w:ascii="Times New Roman"/>
          <w:b w:val="false"/>
          <w:i w:val="false"/>
          <w:color w:val="000000"/>
          <w:sz w:val="28"/>
        </w:rPr>
        <w:t>
      15. Қазақстан Республикасы Үкіметінің шешімі Кеңестің қызметін тоқтату үшін негіз болып табылады.</w:t>
      </w:r>
    </w:p>
    <w:bookmarkEnd w:id="11"/>
    <w:bookmarkStart w:name="z3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23 желтоқсандағы</w:t>
      </w:r>
      <w:r>
        <w:br/>
      </w:r>
      <w:r>
        <w:rPr>
          <w:rFonts w:ascii="Times New Roman"/>
          <w:b w:val="false"/>
          <w:i w:val="false"/>
          <w:color w:val="000000"/>
          <w:sz w:val="28"/>
        </w:rPr>
        <w:t xml:space="preserve">
№ 1406 қаулысымен   </w:t>
      </w:r>
      <w:r>
        <w:br/>
      </w:r>
      <w:r>
        <w:rPr>
          <w:rFonts w:ascii="Times New Roman"/>
          <w:b w:val="false"/>
          <w:i w:val="false"/>
          <w:color w:val="000000"/>
          <w:sz w:val="28"/>
        </w:rPr>
        <w:t xml:space="preserve">
құрылды         </w:t>
      </w:r>
    </w:p>
    <w:bookmarkEnd w:id="12"/>
    <w:bookmarkStart w:name="z34" w:id="13"/>
    <w:p>
      <w:pPr>
        <w:spacing w:after="0"/>
        <w:ind w:left="0"/>
        <w:jc w:val="left"/>
      </w:pPr>
      <w:r>
        <w:rPr>
          <w:rFonts w:ascii="Times New Roman"/>
          <w:b/>
          <w:i w:val="false"/>
          <w:color w:val="000000"/>
        </w:rPr>
        <w:t xml:space="preserve"> 
Экономикалық ынтымақтастық және даму ұйымымен өзара іс-қимыл</w:t>
      </w:r>
      <w:r>
        <w:br/>
      </w:r>
      <w:r>
        <w:rPr>
          <w:rFonts w:ascii="Times New Roman"/>
          <w:b/>
          <w:i w:val="false"/>
          <w:color w:val="000000"/>
        </w:rPr>
        <w:t>
жасау жөніндегі кеңестің құрамы</w:t>
      </w:r>
    </w:p>
    <w:bookmarkEnd w:id="13"/>
    <w:p>
      <w:pPr>
        <w:spacing w:after="0"/>
        <w:ind w:left="0"/>
        <w:jc w:val="both"/>
      </w:pPr>
      <w:r>
        <w:rPr>
          <w:rFonts w:ascii="Times New Roman"/>
          <w:b w:val="false"/>
          <w:i w:val="false"/>
          <w:color w:val="ff0000"/>
          <w:sz w:val="28"/>
        </w:rPr>
        <w:t xml:space="preserve">      Ескерту. Құрам жаңа редакцияда - ҚР Үкіметінің 05.07.2013 </w:t>
      </w:r>
      <w:r>
        <w:rPr>
          <w:rFonts w:ascii="Times New Roman"/>
          <w:b w:val="false"/>
          <w:i w:val="false"/>
          <w:color w:val="ff0000"/>
          <w:sz w:val="28"/>
        </w:rPr>
        <w:t>N 696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Орынбаев                  - Қазақстан Республикасы Премьер-</w:t>
      </w:r>
      <w:r>
        <w:br/>
      </w:r>
      <w:r>
        <w:rPr>
          <w:rFonts w:ascii="Times New Roman"/>
          <w:b w:val="false"/>
          <w:i w:val="false"/>
          <w:color w:val="000000"/>
          <w:sz w:val="28"/>
        </w:rPr>
        <w:t>
Ербол Тұрмаханұлы           Министрінің орынбасары, төраға</w:t>
      </w:r>
    </w:p>
    <w:p>
      <w:pPr>
        <w:spacing w:after="0"/>
        <w:ind w:left="0"/>
        <w:jc w:val="both"/>
      </w:pPr>
      <w:r>
        <w:rPr>
          <w:rFonts w:ascii="Times New Roman"/>
          <w:b w:val="false"/>
          <w:i w:val="false"/>
          <w:color w:val="000000"/>
          <w:sz w:val="28"/>
        </w:rPr>
        <w:t>Құсайынов                 - Қазақстан Республикасының Экономика және</w:t>
      </w:r>
      <w:r>
        <w:br/>
      </w:r>
      <w:r>
        <w:rPr>
          <w:rFonts w:ascii="Times New Roman"/>
          <w:b w:val="false"/>
          <w:i w:val="false"/>
          <w:color w:val="000000"/>
          <w:sz w:val="28"/>
        </w:rPr>
        <w:t>
Марат Әпсеметұлы            бюджеттік жоспарлау вице-министрі,</w:t>
      </w:r>
      <w:r>
        <w:br/>
      </w:r>
      <w:r>
        <w:rPr>
          <w:rFonts w:ascii="Times New Roman"/>
          <w:b w:val="false"/>
          <w:i w:val="false"/>
          <w:color w:val="000000"/>
          <w:sz w:val="28"/>
        </w:rPr>
        <w:t>
                            төрағаның орынбасары (ЭЫДҰ-ның Инвестиция</w:t>
      </w:r>
      <w:r>
        <w:br/>
      </w: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Байтенов                  - Қазақстан Республикасы Экономика және</w:t>
      </w:r>
      <w:r>
        <w:br/>
      </w:r>
      <w:r>
        <w:rPr>
          <w:rFonts w:ascii="Times New Roman"/>
          <w:b w:val="false"/>
          <w:i w:val="false"/>
          <w:color w:val="000000"/>
          <w:sz w:val="28"/>
        </w:rPr>
        <w:t>
Алмас Нұрланұлы             бюджеттік жоспарлау министрлігінің</w:t>
      </w:r>
      <w:r>
        <w:br/>
      </w:r>
      <w:r>
        <w:rPr>
          <w:rFonts w:ascii="Times New Roman"/>
          <w:b w:val="false"/>
          <w:i w:val="false"/>
          <w:color w:val="000000"/>
          <w:sz w:val="28"/>
        </w:rPr>
        <w:t>
                            Инвестициялық саясат департаменті                                     директорының орынбасары, хатшы</w:t>
      </w:r>
    </w:p>
    <w:p>
      <w:pPr>
        <w:spacing w:after="0"/>
        <w:ind w:left="0"/>
        <w:jc w:val="both"/>
      </w:pPr>
      <w:r>
        <w:rPr>
          <w:rFonts w:ascii="Times New Roman"/>
          <w:b w:val="false"/>
          <w:i w:val="false"/>
          <w:color w:val="000000"/>
          <w:sz w:val="28"/>
        </w:rPr>
        <w:t>Оспанов                   - Қазақстан Республикасы Табиғи</w:t>
      </w:r>
      <w:r>
        <w:br/>
      </w:r>
      <w:r>
        <w:rPr>
          <w:rFonts w:ascii="Times New Roman"/>
          <w:b w:val="false"/>
          <w:i w:val="false"/>
          <w:color w:val="000000"/>
          <w:sz w:val="28"/>
        </w:rPr>
        <w:t>
Мұрат Мағауияұлы            монополияларды реттеу агенттігінің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Смайылов                  - Қазақстан Республикасы Статистика</w:t>
      </w:r>
      <w:r>
        <w:br/>
      </w:r>
      <w:r>
        <w:rPr>
          <w:rFonts w:ascii="Times New Roman"/>
          <w:b w:val="false"/>
          <w:i w:val="false"/>
          <w:color w:val="000000"/>
          <w:sz w:val="28"/>
        </w:rPr>
        <w:t>
Әлихан Асханұлы             агенттігінің төрағасы</w:t>
      </w:r>
    </w:p>
    <w:p>
      <w:pPr>
        <w:spacing w:after="0"/>
        <w:ind w:left="0"/>
        <w:jc w:val="both"/>
      </w:pPr>
      <w:r>
        <w:rPr>
          <w:rFonts w:ascii="Times New Roman"/>
          <w:b w:val="false"/>
          <w:i w:val="false"/>
          <w:color w:val="000000"/>
          <w:sz w:val="28"/>
        </w:rPr>
        <w:t>Ақышев                    - Қазақстан Республикасы Ұлттық Банкі</w:t>
      </w:r>
      <w:r>
        <w:br/>
      </w:r>
      <w:r>
        <w:rPr>
          <w:rFonts w:ascii="Times New Roman"/>
          <w:b w:val="false"/>
          <w:i w:val="false"/>
          <w:color w:val="000000"/>
          <w:sz w:val="28"/>
        </w:rPr>
        <w:t>
Данияр Талғатұлы            төрағасының орынбасары (келісім бойынша)</w:t>
      </w:r>
    </w:p>
    <w:p>
      <w:pPr>
        <w:spacing w:after="0"/>
        <w:ind w:left="0"/>
        <w:jc w:val="both"/>
      </w:pPr>
      <w:r>
        <w:rPr>
          <w:rFonts w:ascii="Times New Roman"/>
          <w:b w:val="false"/>
          <w:i w:val="false"/>
          <w:color w:val="000000"/>
          <w:sz w:val="28"/>
        </w:rPr>
        <w:t>Жошыбаев                  - Қазақстан Республикасы Сыртқы істер</w:t>
      </w:r>
      <w:r>
        <w:br/>
      </w:r>
      <w:r>
        <w:rPr>
          <w:rFonts w:ascii="Times New Roman"/>
          <w:b w:val="false"/>
          <w:i w:val="false"/>
          <w:color w:val="000000"/>
          <w:sz w:val="28"/>
        </w:rPr>
        <w:t>
Рәпіл Сейітханұлы           министрінің бірінші орынбасары</w:t>
      </w:r>
    </w:p>
    <w:p>
      <w:pPr>
        <w:spacing w:after="0"/>
        <w:ind w:left="0"/>
        <w:jc w:val="both"/>
      </w:pPr>
      <w:r>
        <w:rPr>
          <w:rFonts w:ascii="Times New Roman"/>
          <w:b w:val="false"/>
          <w:i w:val="false"/>
          <w:color w:val="000000"/>
          <w:sz w:val="28"/>
        </w:rPr>
        <w:t>Громов                    - Қазақстан Республикасы Қорғаныс</w:t>
      </w:r>
      <w:r>
        <w:br/>
      </w:r>
      <w:r>
        <w:rPr>
          <w:rFonts w:ascii="Times New Roman"/>
          <w:b w:val="false"/>
          <w:i w:val="false"/>
          <w:color w:val="000000"/>
          <w:sz w:val="28"/>
        </w:rPr>
        <w:t>
Сергей Николаевич           министрінің орынбасары</w:t>
      </w:r>
    </w:p>
    <w:p>
      <w:pPr>
        <w:spacing w:after="0"/>
        <w:ind w:left="0"/>
        <w:jc w:val="both"/>
      </w:pPr>
      <w:r>
        <w:rPr>
          <w:rFonts w:ascii="Times New Roman"/>
          <w:b w:val="false"/>
          <w:i w:val="false"/>
          <w:color w:val="000000"/>
          <w:sz w:val="28"/>
        </w:rPr>
        <w:t>Бекетаев                  - Қазақстан Республикасы Әділет</w:t>
      </w:r>
      <w:r>
        <w:br/>
      </w:r>
      <w:r>
        <w:rPr>
          <w:rFonts w:ascii="Times New Roman"/>
          <w:b w:val="false"/>
          <w:i w:val="false"/>
          <w:color w:val="000000"/>
          <w:sz w:val="28"/>
        </w:rPr>
        <w:t>
Марат Бақытжанұлы           министрлігінің жауапты хатшысы</w:t>
      </w:r>
    </w:p>
    <w:p>
      <w:pPr>
        <w:spacing w:after="0"/>
        <w:ind w:left="0"/>
        <w:jc w:val="both"/>
      </w:pPr>
      <w:r>
        <w:rPr>
          <w:rFonts w:ascii="Times New Roman"/>
          <w:b w:val="false"/>
          <w:i w:val="false"/>
          <w:color w:val="000000"/>
          <w:sz w:val="28"/>
        </w:rPr>
        <w:t>Әбенов                    - Қазақстан Республикасының Білім және</w:t>
      </w:r>
      <w:r>
        <w:br/>
      </w:r>
      <w:r>
        <w:rPr>
          <w:rFonts w:ascii="Times New Roman"/>
          <w:b w:val="false"/>
          <w:i w:val="false"/>
          <w:color w:val="000000"/>
          <w:sz w:val="28"/>
        </w:rPr>
        <w:t>
Мұрат Абдуламитұлы          ғылым вице-министрі</w:t>
      </w:r>
    </w:p>
    <w:p>
      <w:pPr>
        <w:spacing w:after="0"/>
        <w:ind w:left="0"/>
        <w:jc w:val="both"/>
      </w:pPr>
      <w:r>
        <w:rPr>
          <w:rFonts w:ascii="Times New Roman"/>
          <w:b w:val="false"/>
          <w:i w:val="false"/>
          <w:color w:val="000000"/>
          <w:sz w:val="28"/>
        </w:rPr>
        <w:t>Ахметов                   - Қазақстан Республикасының Еңбек және</w:t>
      </w:r>
      <w:r>
        <w:br/>
      </w:r>
      <w:r>
        <w:rPr>
          <w:rFonts w:ascii="Times New Roman"/>
          <w:b w:val="false"/>
          <w:i w:val="false"/>
          <w:color w:val="000000"/>
          <w:sz w:val="28"/>
        </w:rPr>
        <w:t>
Серік Әбжәлиұлы             халықты әлеуметтік қорғау вице-министрі</w:t>
      </w:r>
    </w:p>
    <w:p>
      <w:pPr>
        <w:spacing w:after="0"/>
        <w:ind w:left="0"/>
        <w:jc w:val="both"/>
      </w:pPr>
      <w:r>
        <w:rPr>
          <w:rFonts w:ascii="Times New Roman"/>
          <w:b w:val="false"/>
          <w:i w:val="false"/>
          <w:color w:val="000000"/>
          <w:sz w:val="28"/>
        </w:rPr>
        <w:t>Бектұров                  - Қазақстан Республикасының Көлік және</w:t>
      </w:r>
      <w:r>
        <w:br/>
      </w:r>
      <w:r>
        <w:rPr>
          <w:rFonts w:ascii="Times New Roman"/>
          <w:b w:val="false"/>
          <w:i w:val="false"/>
          <w:color w:val="000000"/>
          <w:sz w:val="28"/>
        </w:rPr>
        <w:t>
Азат Ғаббасұлы              коммуникация вице-министрі</w:t>
      </w:r>
    </w:p>
    <w:p>
      <w:pPr>
        <w:spacing w:after="0"/>
        <w:ind w:left="0"/>
        <w:jc w:val="both"/>
      </w:pPr>
      <w:r>
        <w:rPr>
          <w:rFonts w:ascii="Times New Roman"/>
          <w:b w:val="false"/>
          <w:i w:val="false"/>
          <w:color w:val="000000"/>
          <w:sz w:val="28"/>
        </w:rPr>
        <w:t>Дәленов                   - Қазақстан Республикасының Қаржы вице-</w:t>
      </w:r>
      <w:r>
        <w:br/>
      </w:r>
      <w:r>
        <w:rPr>
          <w:rFonts w:ascii="Times New Roman"/>
          <w:b w:val="false"/>
          <w:i w:val="false"/>
          <w:color w:val="000000"/>
          <w:sz w:val="28"/>
        </w:rPr>
        <w:t>
Руслан Ерболатұлы           министрі (ЭЫДҰ-ның Салық саясаты және</w:t>
      </w:r>
      <w:r>
        <w:br/>
      </w:r>
      <w:r>
        <w:rPr>
          <w:rFonts w:ascii="Times New Roman"/>
          <w:b w:val="false"/>
          <w:i w:val="false"/>
          <w:color w:val="000000"/>
          <w:sz w:val="28"/>
        </w:rPr>
        <w:t>
                            салықтық әкімшілендіру орталығы)</w:t>
      </w:r>
    </w:p>
    <w:p>
      <w:pPr>
        <w:spacing w:after="0"/>
        <w:ind w:left="0"/>
        <w:jc w:val="both"/>
      </w:pPr>
      <w:r>
        <w:rPr>
          <w:rFonts w:ascii="Times New Roman"/>
          <w:b w:val="false"/>
          <w:i w:val="false"/>
          <w:color w:val="000000"/>
          <w:sz w:val="28"/>
        </w:rPr>
        <w:t>Жұманғарин                - Қазақстан Республикасының Өңірлік даму</w:t>
      </w:r>
      <w:r>
        <w:br/>
      </w:r>
      <w:r>
        <w:rPr>
          <w:rFonts w:ascii="Times New Roman"/>
          <w:b w:val="false"/>
          <w:i w:val="false"/>
          <w:color w:val="000000"/>
          <w:sz w:val="28"/>
        </w:rPr>
        <w:t>
Серік Мақашұлы              вице-министрі (ЭЫДҰ-ның Аумақтық даму,</w:t>
      </w:r>
      <w:r>
        <w:br/>
      </w:r>
      <w:r>
        <w:rPr>
          <w:rFonts w:ascii="Times New Roman"/>
          <w:b w:val="false"/>
          <w:i w:val="false"/>
          <w:color w:val="000000"/>
          <w:sz w:val="28"/>
        </w:rPr>
        <w:t>
                            индустрия, инновация және кәсіпкерлік</w:t>
      </w:r>
      <w:r>
        <w:br/>
      </w: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Ысқақов                   - Қазақстан Республикасының Қоршаған</w:t>
      </w:r>
      <w:r>
        <w:br/>
      </w:r>
      <w:r>
        <w:rPr>
          <w:rFonts w:ascii="Times New Roman"/>
          <w:b w:val="false"/>
          <w:i w:val="false"/>
          <w:color w:val="000000"/>
          <w:sz w:val="28"/>
        </w:rPr>
        <w:t>
Мәрлен Нұрахметұлы          ортаны қорғау вице-министрі</w:t>
      </w:r>
    </w:p>
    <w:p>
      <w:pPr>
        <w:spacing w:after="0"/>
        <w:ind w:left="0"/>
        <w:jc w:val="both"/>
      </w:pPr>
      <w:r>
        <w:rPr>
          <w:rFonts w:ascii="Times New Roman"/>
          <w:b w:val="false"/>
          <w:i w:val="false"/>
          <w:color w:val="000000"/>
          <w:sz w:val="28"/>
        </w:rPr>
        <w:t>Қырықбаев                 - Қазақстан Республикасының Мәдениет</w:t>
      </w:r>
      <w:r>
        <w:br/>
      </w:r>
      <w:r>
        <w:rPr>
          <w:rFonts w:ascii="Times New Roman"/>
          <w:b w:val="false"/>
          <w:i w:val="false"/>
          <w:color w:val="000000"/>
          <w:sz w:val="28"/>
        </w:rPr>
        <w:t>
Арман Оразбайұлы            және ақпарат вице-министрі</w:t>
      </w:r>
    </w:p>
    <w:p>
      <w:pPr>
        <w:spacing w:after="0"/>
        <w:ind w:left="0"/>
        <w:jc w:val="both"/>
      </w:pPr>
      <w:r>
        <w:rPr>
          <w:rFonts w:ascii="Times New Roman"/>
          <w:b w:val="false"/>
          <w:i w:val="false"/>
          <w:color w:val="000000"/>
          <w:sz w:val="28"/>
        </w:rPr>
        <w:t>Смайылов                  - Қазақстан Республикасының Төтенше</w:t>
      </w:r>
      <w:r>
        <w:br/>
      </w:r>
      <w:r>
        <w:rPr>
          <w:rFonts w:ascii="Times New Roman"/>
          <w:b w:val="false"/>
          <w:i w:val="false"/>
          <w:color w:val="000000"/>
          <w:sz w:val="28"/>
        </w:rPr>
        <w:t>
Жанболат Аманкелдіұлы       жағдайлар вице-министрі</w:t>
      </w:r>
    </w:p>
    <w:p>
      <w:pPr>
        <w:spacing w:after="0"/>
        <w:ind w:left="0"/>
        <w:jc w:val="both"/>
      </w:pPr>
      <w:r>
        <w:rPr>
          <w:rFonts w:ascii="Times New Roman"/>
          <w:b w:val="false"/>
          <w:i w:val="false"/>
          <w:color w:val="000000"/>
          <w:sz w:val="28"/>
        </w:rPr>
        <w:t>Толыбаев                  - Қазақстан Республикасының Ауыл</w:t>
      </w:r>
      <w:r>
        <w:br/>
      </w:r>
      <w:r>
        <w:rPr>
          <w:rFonts w:ascii="Times New Roman"/>
          <w:b w:val="false"/>
          <w:i w:val="false"/>
          <w:color w:val="000000"/>
          <w:sz w:val="28"/>
        </w:rPr>
        <w:t>
Марат Еркінұлы              шаруашылығы вице-министрі (ЭЫДҰ-ның</w:t>
      </w:r>
      <w:r>
        <w:br/>
      </w:r>
      <w:r>
        <w:rPr>
          <w:rFonts w:ascii="Times New Roman"/>
          <w:b w:val="false"/>
          <w:i w:val="false"/>
          <w:color w:val="000000"/>
          <w:sz w:val="28"/>
        </w:rPr>
        <w:t>
                            Ауыл шаруашылығы комитеті)</w:t>
      </w:r>
    </w:p>
    <w:p>
      <w:pPr>
        <w:spacing w:after="0"/>
        <w:ind w:left="0"/>
        <w:jc w:val="both"/>
      </w:pPr>
      <w:r>
        <w:rPr>
          <w:rFonts w:ascii="Times New Roman"/>
          <w:b w:val="false"/>
          <w:i w:val="false"/>
          <w:color w:val="000000"/>
          <w:sz w:val="28"/>
        </w:rPr>
        <w:t>Төкежанов                 - Қазақстан Республикасының Денсаулық</w:t>
      </w:r>
      <w:r>
        <w:br/>
      </w:r>
      <w:r>
        <w:rPr>
          <w:rFonts w:ascii="Times New Roman"/>
          <w:b w:val="false"/>
          <w:i w:val="false"/>
          <w:color w:val="000000"/>
          <w:sz w:val="28"/>
        </w:rPr>
        <w:t>
Болат Тұрғанұлы             сақтау вице-министрі (ЭЫДҰ-ның Денсаулық</w:t>
      </w:r>
      <w:r>
        <w:br/>
      </w: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Тұрғынбаев                - Қазақстан Республикасы Ішкі істер</w:t>
      </w:r>
      <w:r>
        <w:br/>
      </w:r>
      <w:r>
        <w:rPr>
          <w:rFonts w:ascii="Times New Roman"/>
          <w:b w:val="false"/>
          <w:i w:val="false"/>
          <w:color w:val="000000"/>
          <w:sz w:val="28"/>
        </w:rPr>
        <w:t>
Ерлан Заманбекұлы           министрінің орынбасары</w:t>
      </w:r>
    </w:p>
    <w:p>
      <w:pPr>
        <w:spacing w:after="0"/>
        <w:ind w:left="0"/>
        <w:jc w:val="both"/>
      </w:pPr>
      <w:r>
        <w:rPr>
          <w:rFonts w:ascii="Times New Roman"/>
          <w:b w:val="false"/>
          <w:i w:val="false"/>
          <w:color w:val="000000"/>
          <w:sz w:val="28"/>
        </w:rPr>
        <w:t>Лукин                     - Қазақстан Республикасы Экономикалық</w:t>
      </w:r>
      <w:r>
        <w:br/>
      </w:r>
      <w:r>
        <w:rPr>
          <w:rFonts w:ascii="Times New Roman"/>
          <w:b w:val="false"/>
          <w:i w:val="false"/>
          <w:color w:val="000000"/>
          <w:sz w:val="28"/>
        </w:rPr>
        <w:t>
Андрей Иванович             қылмысқа және сыбайлас жемқорлыққа</w:t>
      </w:r>
      <w:r>
        <w:br/>
      </w:r>
      <w:r>
        <w:rPr>
          <w:rFonts w:ascii="Times New Roman"/>
          <w:b w:val="false"/>
          <w:i w:val="false"/>
          <w:color w:val="000000"/>
          <w:sz w:val="28"/>
        </w:rPr>
        <w:t>
                            қарсы күрес агенттігі (қаржы полициясы)</w:t>
      </w:r>
      <w:r>
        <w:br/>
      </w:r>
      <w:r>
        <w:rPr>
          <w:rFonts w:ascii="Times New Roman"/>
          <w:b w:val="false"/>
          <w:i w:val="false"/>
          <w:color w:val="000000"/>
          <w:sz w:val="28"/>
        </w:rPr>
        <w:t>
                            төрағасының бірінші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Есентаев                  - Қазақстан Республикасы Спорт және</w:t>
      </w:r>
      <w:r>
        <w:br/>
      </w:r>
      <w:r>
        <w:rPr>
          <w:rFonts w:ascii="Times New Roman"/>
          <w:b w:val="false"/>
          <w:i w:val="false"/>
          <w:color w:val="000000"/>
          <w:sz w:val="28"/>
        </w:rPr>
        <w:t>
Тастанбек Құтжанұлы         дене шынықтыру істері агенттігі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Көмекбаев                 - Қазақстан Республикасы Мемлекеттік қызмет</w:t>
      </w:r>
      <w:r>
        <w:br/>
      </w:r>
      <w:r>
        <w:rPr>
          <w:rFonts w:ascii="Times New Roman"/>
          <w:b w:val="false"/>
          <w:i w:val="false"/>
          <w:color w:val="000000"/>
          <w:sz w:val="28"/>
        </w:rPr>
        <w:t>
Әли Амантайұлы              істері агенттігі төрағасының орынбасары</w:t>
      </w:r>
      <w:r>
        <w:br/>
      </w:r>
      <w:r>
        <w:rPr>
          <w:rFonts w:ascii="Times New Roman"/>
          <w:b w:val="false"/>
          <w:i w:val="false"/>
          <w:color w:val="000000"/>
          <w:sz w:val="28"/>
        </w:rPr>
        <w:t>
                            (ЭЫДҰ-ның Мемлекеттік басқару комитеті)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Мәтішев                   - Қазақстан Республикасы Бәсекелестікті</w:t>
      </w:r>
      <w:r>
        <w:br/>
      </w:r>
      <w:r>
        <w:rPr>
          <w:rFonts w:ascii="Times New Roman"/>
          <w:b w:val="false"/>
          <w:i w:val="false"/>
          <w:color w:val="000000"/>
          <w:sz w:val="28"/>
        </w:rPr>
        <w:t>
Әлиақпар Болатұлы           қорғау агенттігі төрағасының орынбасары</w:t>
      </w:r>
      <w:r>
        <w:br/>
      </w:r>
      <w:r>
        <w:rPr>
          <w:rFonts w:ascii="Times New Roman"/>
          <w:b w:val="false"/>
          <w:i w:val="false"/>
          <w:color w:val="000000"/>
          <w:sz w:val="28"/>
        </w:rPr>
        <w:t>
                            (Монополияға қарсы агенттік)</w:t>
      </w:r>
    </w:p>
    <w:p>
      <w:pPr>
        <w:spacing w:after="0"/>
        <w:ind w:left="0"/>
        <w:jc w:val="both"/>
      </w:pPr>
      <w:r>
        <w:rPr>
          <w:rFonts w:ascii="Times New Roman"/>
          <w:b w:val="false"/>
          <w:i w:val="false"/>
          <w:color w:val="000000"/>
          <w:sz w:val="28"/>
        </w:rPr>
        <w:t>Ертілесова                - «Ұлттық талдамалық орталық» акционерлік</w:t>
      </w:r>
      <w:r>
        <w:br/>
      </w:r>
      <w:r>
        <w:rPr>
          <w:rFonts w:ascii="Times New Roman"/>
          <w:b w:val="false"/>
          <w:i w:val="false"/>
          <w:color w:val="000000"/>
          <w:sz w:val="28"/>
        </w:rPr>
        <w:t>
Жаннат Жұрғалиқызы          қоғамы Директорлар кеңесінің төрайымы,</w:t>
      </w:r>
      <w:r>
        <w:br/>
      </w:r>
      <w:r>
        <w:rPr>
          <w:rFonts w:ascii="Times New Roman"/>
          <w:b w:val="false"/>
          <w:i w:val="false"/>
          <w:color w:val="000000"/>
          <w:sz w:val="28"/>
        </w:rPr>
        <w:t>
                            Қазақстан Республикасы Премьер-</w:t>
      </w:r>
      <w:r>
        <w:br/>
      </w:r>
      <w:r>
        <w:rPr>
          <w:rFonts w:ascii="Times New Roman"/>
          <w:b w:val="false"/>
          <w:i w:val="false"/>
          <w:color w:val="000000"/>
          <w:sz w:val="28"/>
        </w:rPr>
        <w:t>
                            Министрінің штаттан тыс кеңесшісі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Ежов                      - «Ұлттық талдамалық орталық» акционерлік</w:t>
      </w:r>
      <w:r>
        <w:br/>
      </w:r>
      <w:r>
        <w:rPr>
          <w:rFonts w:ascii="Times New Roman"/>
          <w:b w:val="false"/>
          <w:i w:val="false"/>
          <w:color w:val="000000"/>
          <w:sz w:val="28"/>
        </w:rPr>
        <w:t>
Владислав Николаевич        қоғамының басқарма төрағасы</w:t>
      </w:r>
      <w:r>
        <w:br/>
      </w:r>
      <w:r>
        <w:rPr>
          <w:rFonts w:ascii="Times New Roman"/>
          <w:b w:val="false"/>
          <w:i w:val="false"/>
          <w:color w:val="000000"/>
          <w:sz w:val="28"/>
        </w:rPr>
        <w:t>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