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7cb60" w14:textId="e27cb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2001 жылғы 29 маусымдағы № 645 Жарлығына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30 желтоқсандағы № 1451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Президентінің 2001 жылғы 29 маусымдағы № 645 Жарлығына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2001 жылғы 29 маусымдағы</w:t>
      </w:r>
      <w:r>
        <w:br/>
      </w:r>
      <w:r>
        <w:rPr>
          <w:rFonts w:ascii="Times New Roman"/>
          <w:b/>
          <w:i w:val="false"/>
          <w:color w:val="000000"/>
        </w:rPr>
        <w:t>
№ 645 Жарлығына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«Астана - жаңа қала» арнайы экономикалық аймағын құру туралы» Қазақстан Республикасы Президентінің 2001 жылғы 29 маусымдағы № 645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2001 ж., № 22, 270-құжат; 2005 ж., № 11, 100-құжат; 2007 ж., № 4, 50-құжат, № 22, 245-құжат, 2008 ж., № 29, 281-құжат, № 46, 523-құжат, 2009 ж., № 40, 388-құжат) мынадай өзгерістер мен толықтырулар енгізілсін:</w:t>
      </w:r>
      <w:r>
        <w:br/>
      </w:r>
      <w:r>
        <w:rPr>
          <w:rFonts w:ascii="Times New Roman"/>
          <w:b w:val="false"/>
          <w:i w:val="false"/>
          <w:color w:val="000000"/>
          <w:sz w:val="28"/>
        </w:rPr>
        <w:t>
      1-тармақтағы «2015» деген цифрлар «2027» деген цифрлармен ауыстырылсын;</w:t>
      </w:r>
      <w:r>
        <w:br/>
      </w:r>
      <w:r>
        <w:rPr>
          <w:rFonts w:ascii="Times New Roman"/>
          <w:b w:val="false"/>
          <w:i w:val="false"/>
          <w:color w:val="000000"/>
          <w:sz w:val="28"/>
        </w:rPr>
        <w:t>
      жоғарыда аталған Жарлықпен бекітілген «Астана - жаңа қала» арнайы экономикалық аймағы туралы ережеде:</w:t>
      </w:r>
      <w:r>
        <w:br/>
      </w:r>
      <w:r>
        <w:rPr>
          <w:rFonts w:ascii="Times New Roman"/>
          <w:b w:val="false"/>
          <w:i w:val="false"/>
          <w:color w:val="000000"/>
          <w:sz w:val="28"/>
        </w:rPr>
        <w:t>
      1-тармақтың екінші бөлігі мынадай мазмұндағы екінші сөйлеммен толықтырылсын:</w:t>
      </w:r>
      <w:r>
        <w:br/>
      </w:r>
      <w:r>
        <w:rPr>
          <w:rFonts w:ascii="Times New Roman"/>
          <w:b w:val="false"/>
          <w:i w:val="false"/>
          <w:color w:val="000000"/>
          <w:sz w:val="28"/>
        </w:rPr>
        <w:t>
      «АЭА аумағының құрамына алаңы 598,1 гектар Индустриялық парк кіреді.»;</w:t>
      </w:r>
      <w:r>
        <w:br/>
      </w:r>
      <w:r>
        <w:rPr>
          <w:rFonts w:ascii="Times New Roman"/>
          <w:b w:val="false"/>
          <w:i w:val="false"/>
          <w:color w:val="000000"/>
          <w:sz w:val="28"/>
        </w:rPr>
        <w:t>
      2-1-тармақта:</w:t>
      </w:r>
      <w:r>
        <w:br/>
      </w:r>
      <w:r>
        <w:rPr>
          <w:rFonts w:ascii="Times New Roman"/>
          <w:b w:val="false"/>
          <w:i w:val="false"/>
          <w:color w:val="000000"/>
          <w:sz w:val="28"/>
        </w:rPr>
        <w:t>
      5) тармақшадағы «болып табылады.» деген сөздер «;» белгісімен ауыстырылсын;</w:t>
      </w:r>
      <w:r>
        <w:br/>
      </w:r>
      <w:r>
        <w:rPr>
          <w:rFonts w:ascii="Times New Roman"/>
          <w:b w:val="false"/>
          <w:i w:val="false"/>
          <w:color w:val="000000"/>
          <w:sz w:val="28"/>
        </w:rPr>
        <w:t>
      мынадай мазмұндағы 6), 7), 8), 9), 10), 11), 12), 13), 14), 15) тармақшалармен толықтырылсын:</w:t>
      </w:r>
      <w:r>
        <w:br/>
      </w:r>
      <w:r>
        <w:rPr>
          <w:rFonts w:ascii="Times New Roman"/>
          <w:b w:val="false"/>
          <w:i w:val="false"/>
          <w:color w:val="000000"/>
          <w:sz w:val="28"/>
        </w:rPr>
        <w:t>
      «6) металлургия өнеркәсібі;</w:t>
      </w:r>
      <w:r>
        <w:br/>
      </w:r>
      <w:r>
        <w:rPr>
          <w:rFonts w:ascii="Times New Roman"/>
          <w:b w:val="false"/>
          <w:i w:val="false"/>
          <w:color w:val="000000"/>
          <w:sz w:val="28"/>
        </w:rPr>
        <w:t>
      7) электр жабдығын, оның ішінде электрмен жарықтандыру жабдығын</w:t>
      </w:r>
      <w:r>
        <w:br/>
      </w:r>
      <w:r>
        <w:rPr>
          <w:rFonts w:ascii="Times New Roman"/>
          <w:b w:val="false"/>
          <w:i w:val="false"/>
          <w:color w:val="000000"/>
          <w:sz w:val="28"/>
        </w:rPr>
        <w:t>
шығару;</w:t>
      </w:r>
      <w:r>
        <w:br/>
      </w:r>
      <w:r>
        <w:rPr>
          <w:rFonts w:ascii="Times New Roman"/>
          <w:b w:val="false"/>
          <w:i w:val="false"/>
          <w:color w:val="000000"/>
          <w:sz w:val="28"/>
        </w:rPr>
        <w:t>
      8) жарықтандыру аспаптарына арналған шыны құрамдастарын</w:t>
      </w:r>
      <w:r>
        <w:br/>
      </w:r>
      <w:r>
        <w:rPr>
          <w:rFonts w:ascii="Times New Roman"/>
          <w:b w:val="false"/>
          <w:i w:val="false"/>
          <w:color w:val="000000"/>
          <w:sz w:val="28"/>
        </w:rPr>
        <w:t>
шығару;</w:t>
      </w:r>
      <w:r>
        <w:br/>
      </w:r>
      <w:r>
        <w:rPr>
          <w:rFonts w:ascii="Times New Roman"/>
          <w:b w:val="false"/>
          <w:i w:val="false"/>
          <w:color w:val="000000"/>
          <w:sz w:val="28"/>
        </w:rPr>
        <w:t>
      9) тамақ өнімдерін өндіру;</w:t>
      </w:r>
      <w:r>
        <w:br/>
      </w:r>
      <w:r>
        <w:rPr>
          <w:rFonts w:ascii="Times New Roman"/>
          <w:b w:val="false"/>
          <w:i w:val="false"/>
          <w:color w:val="000000"/>
          <w:sz w:val="28"/>
        </w:rPr>
        <w:t>
      10) сүрек массасы мен целлюлоза, қағаз және картон шығару;</w:t>
      </w:r>
      <w:r>
        <w:br/>
      </w:r>
      <w:r>
        <w:rPr>
          <w:rFonts w:ascii="Times New Roman"/>
          <w:b w:val="false"/>
          <w:i w:val="false"/>
          <w:color w:val="000000"/>
          <w:sz w:val="28"/>
        </w:rPr>
        <w:t>
      11) жиһаз шығару;</w:t>
      </w:r>
      <w:r>
        <w:br/>
      </w:r>
      <w:r>
        <w:rPr>
          <w:rFonts w:ascii="Times New Roman"/>
          <w:b w:val="false"/>
          <w:i w:val="false"/>
          <w:color w:val="000000"/>
          <w:sz w:val="28"/>
        </w:rPr>
        <w:t>
      12) автокөлік құралдарын, трейлерлер мен жартылай тіркемелер шығару;</w:t>
      </w:r>
      <w:r>
        <w:br/>
      </w:r>
      <w:r>
        <w:rPr>
          <w:rFonts w:ascii="Times New Roman"/>
          <w:b w:val="false"/>
          <w:i w:val="false"/>
          <w:color w:val="000000"/>
          <w:sz w:val="28"/>
        </w:rPr>
        <w:t>
      13) теміржол локомотивтері мен жылжымалы құрам шығару;</w:t>
      </w:r>
      <w:r>
        <w:br/>
      </w:r>
      <w:r>
        <w:rPr>
          <w:rFonts w:ascii="Times New Roman"/>
          <w:b w:val="false"/>
          <w:i w:val="false"/>
          <w:color w:val="000000"/>
          <w:sz w:val="28"/>
        </w:rPr>
        <w:t>
      14) әуе жэне ғарыштық ұшу аппараттарын шығару;</w:t>
      </w:r>
      <w:r>
        <w:br/>
      </w:r>
      <w:r>
        <w:rPr>
          <w:rFonts w:ascii="Times New Roman"/>
          <w:b w:val="false"/>
          <w:i w:val="false"/>
          <w:color w:val="000000"/>
          <w:sz w:val="28"/>
        </w:rPr>
        <w:t>
      15) негізгі фармацевтикалық өнімдер мен препараттар шығару болып табылады.»;</w:t>
      </w:r>
      <w:r>
        <w:br/>
      </w:r>
      <w:r>
        <w:rPr>
          <w:rFonts w:ascii="Times New Roman"/>
          <w:b w:val="false"/>
          <w:i w:val="false"/>
          <w:color w:val="000000"/>
          <w:sz w:val="28"/>
        </w:rPr>
        <w:t>
      мынадай мазмұндағы 2-2-тармақпен толықтырылсын:</w:t>
      </w:r>
      <w:r>
        <w:br/>
      </w:r>
      <w:r>
        <w:rPr>
          <w:rFonts w:ascii="Times New Roman"/>
          <w:b w:val="false"/>
          <w:i w:val="false"/>
          <w:color w:val="000000"/>
          <w:sz w:val="28"/>
        </w:rPr>
        <w:t>
      «2-2. Осы Ереженің 2-1-тармағының 14) тармақшасында көрсетілген, АЭА-ның барлық аумағы шегінде жүзеге асырылуы мүмкін қызмет түрін қоспағанда, осы Ереженің 2-1-тармағында көрсетілген қызмет түрлері Индустриялық парк шегінде ғана жүзеге асырылады.»;</w:t>
      </w:r>
      <w:r>
        <w:br/>
      </w:r>
      <w:r>
        <w:rPr>
          <w:rFonts w:ascii="Times New Roman"/>
          <w:b w:val="false"/>
          <w:i w:val="false"/>
          <w:color w:val="000000"/>
          <w:sz w:val="28"/>
        </w:rPr>
        <w:t>
      9-тармақта:</w:t>
      </w:r>
      <w:r>
        <w:br/>
      </w:r>
      <w:r>
        <w:rPr>
          <w:rFonts w:ascii="Times New Roman"/>
          <w:b w:val="false"/>
          <w:i w:val="false"/>
          <w:color w:val="000000"/>
          <w:sz w:val="28"/>
        </w:rPr>
        <w:t>
      «Қазақстан Республикасының кедендік аумағының» деген сөздер «кеден одағы аумағының» деген сөздермен ауыстырылсын;</w:t>
      </w:r>
      <w:r>
        <w:br/>
      </w:r>
      <w:r>
        <w:rPr>
          <w:rFonts w:ascii="Times New Roman"/>
          <w:b w:val="false"/>
          <w:i w:val="false"/>
          <w:color w:val="000000"/>
          <w:sz w:val="28"/>
        </w:rPr>
        <w:t>
      «кедендік режимі» деген сөздер «кедендік рәсімі» деген сөздермен ауыстырылсын;</w:t>
      </w:r>
      <w:r>
        <w:br/>
      </w:r>
      <w:r>
        <w:rPr>
          <w:rFonts w:ascii="Times New Roman"/>
          <w:b w:val="false"/>
          <w:i w:val="false"/>
          <w:color w:val="000000"/>
          <w:sz w:val="28"/>
        </w:rPr>
        <w:t>
      «аумағы» деген сөзден кейін «кеден одағының кеден заңнамасына және (немесе)» деген сөздермен толықтырылсын;</w:t>
      </w:r>
      <w:r>
        <w:br/>
      </w:r>
      <w:r>
        <w:rPr>
          <w:rFonts w:ascii="Times New Roman"/>
          <w:b w:val="false"/>
          <w:i w:val="false"/>
          <w:color w:val="000000"/>
          <w:sz w:val="28"/>
        </w:rPr>
        <w:t>
      9-1 және 9-2-тармақтар мынадай редакцияда жазылсын:</w:t>
      </w:r>
      <w:r>
        <w:br/>
      </w:r>
      <w:r>
        <w:rPr>
          <w:rFonts w:ascii="Times New Roman"/>
          <w:b w:val="false"/>
          <w:i w:val="false"/>
          <w:color w:val="000000"/>
          <w:sz w:val="28"/>
        </w:rPr>
        <w:t>
      «9-1. Еркін кеден аймағының кедендік рәсіміне кеден одағының кеден заңнамасына және (немесе) Қазақстан Республикасының кеден заңнамасына сәйкес кәсіпкерлік және өзге де қызметті жүзеге асыру мақсатында еркін кеден аймағының кедендік рәсімі қолданылатын АЭА аумағында орналастыруға және қолдануға арналған тауарлар орналастырылады.</w:t>
      </w:r>
      <w:r>
        <w:br/>
      </w:r>
      <w:r>
        <w:rPr>
          <w:rFonts w:ascii="Times New Roman"/>
          <w:b w:val="false"/>
          <w:i w:val="false"/>
          <w:color w:val="000000"/>
          <w:sz w:val="28"/>
        </w:rPr>
        <w:t>
      9-2. АЭА аумағында еркін кеден аймағының кедендік рәсіміне орналастырылған тауарларға қатысты кеден одағының кеден заңнамасына және (немесе) Қазақстан Республикасының кеден заңнамасына сәйкес операцияларды жасауға рұқсат етіледі.»;</w:t>
      </w:r>
      <w:r>
        <w:br/>
      </w:r>
      <w:r>
        <w:rPr>
          <w:rFonts w:ascii="Times New Roman"/>
          <w:b w:val="false"/>
          <w:i w:val="false"/>
          <w:color w:val="000000"/>
          <w:sz w:val="28"/>
        </w:rPr>
        <w:t>
      10-тармақта:</w:t>
      </w:r>
      <w:r>
        <w:br/>
      </w:r>
      <w:r>
        <w:rPr>
          <w:rFonts w:ascii="Times New Roman"/>
          <w:b w:val="false"/>
          <w:i w:val="false"/>
          <w:color w:val="000000"/>
          <w:sz w:val="28"/>
        </w:rPr>
        <w:t>
      «ресімдеу» деген сөз «декларациялау» деген сөзбен ауыстырылсын;</w:t>
      </w:r>
      <w:r>
        <w:br/>
      </w:r>
      <w:r>
        <w:rPr>
          <w:rFonts w:ascii="Times New Roman"/>
          <w:b w:val="false"/>
          <w:i w:val="false"/>
          <w:color w:val="000000"/>
          <w:sz w:val="28"/>
        </w:rPr>
        <w:t>
      «бақылау» деген сөзден кейін «кеден одағының кеден заңнамасында және (немесе)» деген сөздермен толықтырылсын;</w:t>
      </w:r>
      <w:r>
        <w:br/>
      </w:r>
      <w:r>
        <w:rPr>
          <w:rFonts w:ascii="Times New Roman"/>
          <w:b w:val="false"/>
          <w:i w:val="false"/>
          <w:color w:val="000000"/>
          <w:sz w:val="28"/>
        </w:rPr>
        <w:t>
      15-тармақтың үшінші абцазындағы «өзге кедендік режимде» деген сөздер «өзге кедендік рәсіммен» деген сөздермен ауыстырылсын;</w:t>
      </w:r>
      <w:r>
        <w:br/>
      </w:r>
      <w:r>
        <w:rPr>
          <w:rFonts w:ascii="Times New Roman"/>
          <w:b w:val="false"/>
          <w:i w:val="false"/>
          <w:color w:val="000000"/>
          <w:sz w:val="28"/>
        </w:rPr>
        <w:t>
      көрсетілген Ережеге қосымша осы Жарлыққа қосымшаға сәйкес жаңа редакцияда жазылсын.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2010 жылғы ___ _______ </w:t>
      </w:r>
      <w:r>
        <w:br/>
      </w:r>
      <w:r>
        <w:rPr>
          <w:rFonts w:ascii="Times New Roman"/>
          <w:b w:val="false"/>
          <w:i w:val="false"/>
          <w:color w:val="000000"/>
          <w:sz w:val="28"/>
        </w:rPr>
        <w:t xml:space="preserve">
№ ___ Жарлығына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2001 жылғы 29 маусымдағы </w:t>
      </w:r>
      <w:r>
        <w:br/>
      </w:r>
      <w:r>
        <w:rPr>
          <w:rFonts w:ascii="Times New Roman"/>
          <w:b w:val="false"/>
          <w:i w:val="false"/>
          <w:color w:val="000000"/>
          <w:sz w:val="28"/>
        </w:rPr>
        <w:t>
№ 645 Жарлығымен бекітілген</w:t>
      </w:r>
      <w:r>
        <w:br/>
      </w:r>
      <w:r>
        <w:rPr>
          <w:rFonts w:ascii="Times New Roman"/>
          <w:b w:val="false"/>
          <w:i w:val="false"/>
          <w:color w:val="000000"/>
          <w:sz w:val="28"/>
        </w:rPr>
        <w:t xml:space="preserve">
"Астана - жаңа қала"  </w:t>
      </w:r>
      <w:r>
        <w:br/>
      </w:r>
      <w:r>
        <w:rPr>
          <w:rFonts w:ascii="Times New Roman"/>
          <w:b w:val="false"/>
          <w:i w:val="false"/>
          <w:color w:val="000000"/>
          <w:sz w:val="28"/>
        </w:rPr>
        <w:t xml:space="preserve">
арнайы экономикалық  </w:t>
      </w:r>
      <w:r>
        <w:br/>
      </w:r>
      <w:r>
        <w:rPr>
          <w:rFonts w:ascii="Times New Roman"/>
          <w:b w:val="false"/>
          <w:i w:val="false"/>
          <w:color w:val="000000"/>
          <w:sz w:val="28"/>
        </w:rPr>
        <w:t xml:space="preserve">
аймағы туралы ережеге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"Астана - жаңа қала"</w:t>
      </w:r>
      <w:r>
        <w:br/>
      </w:r>
      <w:r>
        <w:rPr>
          <w:rFonts w:ascii="Times New Roman"/>
          <w:b/>
          <w:i w:val="false"/>
          <w:color w:val="000000"/>
        </w:rPr>
        <w:t>
арнайы экономикалық аймағы шекарасының жоспары</w:t>
      </w:r>
    </w:p>
    <w:p>
      <w:pPr>
        <w:spacing w:after="0"/>
        <w:ind w:left="0"/>
        <w:jc w:val="both"/>
      </w:pPr>
      <w:r>
        <w:drawing>
          <wp:inline distT="0" distB="0" distL="0" distR="0">
            <wp:extent cx="55118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11800" cy="4737100"/>
                    </a:xfrm>
                    <a:prstGeom prst="rect">
                      <a:avLst/>
                    </a:prstGeom>
                  </pic:spPr>
                </pic:pic>
              </a:graphicData>
            </a:graphic>
          </wp:inline>
        </w:drawing>
      </w:r>
    </w:p>
    <w:p>
      <w:pPr>
        <w:spacing w:after="0"/>
        <w:ind w:left="0"/>
        <w:jc w:val="both"/>
      </w:pPr>
      <w:r>
        <w:rPr>
          <w:rFonts w:ascii="Times New Roman"/>
          <w:b w:val="false"/>
          <w:i w:val="false"/>
          <w:color w:val="000000"/>
          <w:sz w:val="28"/>
        </w:rPr>
        <w:t>"Астана - жаңа қала" АЭА аумағы S = 5900,9 га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