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841c7" w14:textId="ba841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микроқаржылық ұйымдарының қызметін реттейтін кейбір заңнамалық актілерге өзгерістер мен толықтырулар енгізу туралы" Қазақстан Республикасы Заңының жобасын Қазақстан Республикасы Парламентінің Мәжілісінен кері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30 желтоқсандағы № 1458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2008 жылғы 13 қазандағы № 935 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"Қазақстан Республикасының микроқаржылық ұйымдарының қызметін реттейтін кейбір заңнамалық актілерге өзгерістер мен толықтырулар енгізу туралы" Қазақстан Республикасы Заңының жобасы Қазақстан Республикасы Парламентінің Мәжілісінен кері қайтарып алынсын.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