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8bf65" w14:textId="318bf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бюджет қаражатының қалдықтары есебінен тиісті бюджеттік бағдарламалардың жылдық жоспарлы мақсаттарын ұлғайту және 2009 жылы республикалық бюджеттен бөлінген нысаналы трансферттердің пайдаланылмаған (түгел пайдаланылмаған) сомасын 2010 жылы пайдалану (түгел пайдалану) туралы</w:t>
      </w:r>
    </w:p>
    <w:p>
      <w:pPr>
        <w:spacing w:after="0"/>
        <w:ind w:left="0"/>
        <w:jc w:val="both"/>
      </w:pPr>
      <w:r>
        <w:rPr>
          <w:rFonts w:ascii="Times New Roman"/>
          <w:b w:val="false"/>
          <w:i w:val="false"/>
          <w:color w:val="000000"/>
          <w:sz w:val="28"/>
        </w:rPr>
        <w:t>Қазақстан Республикасы Үкіметінің 2010 жылғы 1 наурыздағы № 150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кодексінің 44-бабының </w:t>
      </w:r>
      <w:r>
        <w:rPr>
          <w:rFonts w:ascii="Times New Roman"/>
          <w:b w:val="false"/>
          <w:i w:val="false"/>
          <w:color w:val="000000"/>
          <w:sz w:val="28"/>
        </w:rPr>
        <w:t>5-тармағына</w:t>
      </w:r>
      <w:r>
        <w:rPr>
          <w:rFonts w:ascii="Times New Roman"/>
          <w:b w:val="false"/>
          <w:i w:val="false"/>
          <w:color w:val="000000"/>
          <w:sz w:val="28"/>
        </w:rPr>
        <w:t xml:space="preserve"> және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111-баптарына</w:t>
      </w:r>
      <w:r>
        <w:rPr>
          <w:rFonts w:ascii="Times New Roman"/>
          <w:b w:val="false"/>
          <w:i w:val="false"/>
          <w:color w:val="000000"/>
          <w:sz w:val="28"/>
        </w:rPr>
        <w:t xml:space="preserve"> және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1-қосымшаға сәйкес 2009 жылғы бюджет қаражатының қалдықтары есебінен тиісті бюджеттік бағдарламалардың жылдық жоспарлы мақсаттары ұлғайтылсын.</w:t>
      </w:r>
      <w:r>
        <w:br/>
      </w:r>
      <w:r>
        <w:rPr>
          <w:rFonts w:ascii="Times New Roman"/>
          <w:b w:val="false"/>
          <w:i w:val="false"/>
          <w:color w:val="000000"/>
          <w:sz w:val="28"/>
        </w:rPr>
        <w:t>
</w:t>
      </w:r>
      <w:r>
        <w:rPr>
          <w:rFonts w:ascii="Times New Roman"/>
          <w:b w:val="false"/>
          <w:i w:val="false"/>
          <w:color w:val="000000"/>
          <w:sz w:val="28"/>
        </w:rPr>
        <w:t xml:space="preserve">
      2. «2010 - 2012 жылдарға арналған республикалық бюджет туралы» Қазақстан Республикасының Заңын іске асыру туралы» Қазақстан Республикасы Үкіметінің 2009 жылғы 22 желтоқсандағы № 2162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тармақшадағы «3 702 354 223» деген сандар «3 734 263 617»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5) тармақшадағы «-721 000 000» деген сандар «-752 909 394»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6) тармақшадағы «-721 000 000» деген сандар «-752 909 394»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көрсетілген қаулыға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01 «Жалпы сипаттағы мемлекеттік қызметтер» функционалдық тобында «11 111 844» деген сандар «11 753 660» деген сандармен ауыстырылсын;</w:t>
      </w:r>
      <w:r>
        <w:br/>
      </w:r>
      <w:r>
        <w:rPr>
          <w:rFonts w:ascii="Times New Roman"/>
          <w:b w:val="false"/>
          <w:i w:val="false"/>
          <w:color w:val="000000"/>
          <w:sz w:val="28"/>
        </w:rPr>
        <w:t>
      217 «Қазақстан Республикасы Қаржы министрлігі» әкімшісі бойынша «6 410 699» деген сандар «7 052 515» деген сандармен ауыстырылсын;</w:t>
      </w:r>
      <w:r>
        <w:br/>
      </w:r>
      <w:r>
        <w:rPr>
          <w:rFonts w:ascii="Times New Roman"/>
          <w:b w:val="false"/>
          <w:i w:val="false"/>
          <w:color w:val="000000"/>
          <w:sz w:val="28"/>
        </w:rPr>
        <w:t>
      029 «Қазынашылықтың ақпараттық жүйесін құру» бағдарламасында «270 427» деген сандар «278 799» деген сандармен ауыстырылсын;</w:t>
      </w:r>
      <w:r>
        <w:br/>
      </w:r>
      <w:r>
        <w:rPr>
          <w:rFonts w:ascii="Times New Roman"/>
          <w:b w:val="false"/>
          <w:i w:val="false"/>
          <w:color w:val="000000"/>
          <w:sz w:val="28"/>
        </w:rPr>
        <w:t>
      «Қазынашылықтың ақпараттық жүйесін құру» деген жолда «270 427» деген сандар «278 799»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033 «Электрондық мемлекеттік сатып алу» автоматтандырылған интеграцияланған ақпараттық жүйесін дамыту 70 070» деген бағдарламадан кейін мынадай мазмұндағы бағдарламамен толықтырылсын: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3"/>
        <w:gridCol w:w="3733"/>
      </w:tblGrid>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035 Қазынашылық объектілерін салу және реконструкциялау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3 723</w:t>
            </w:r>
          </w:p>
        </w:tc>
      </w:tr>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 ішінде инвестициялық жобаларға:</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Алматы облысы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Талдықорған қаласының қазынашылық ғимаратына құрылыс жалғастыру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3 723</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036 «Салық заңнамасын өзгертуге байланысты салық органдарының ақпараттық жүйелерін жаңғырту» бағдарламасында «677 501» деген сандар «884 341» деген сандармен ауыстырылсын;</w:t>
      </w:r>
      <w:r>
        <w:br/>
      </w:r>
      <w:r>
        <w:rPr>
          <w:rFonts w:ascii="Times New Roman"/>
          <w:b w:val="false"/>
          <w:i w:val="false"/>
          <w:color w:val="000000"/>
          <w:sz w:val="28"/>
        </w:rPr>
        <w:t>
      «Салық заңнамасын өзгертуге байланысты салық органдарының ақпараттық жүйелерін жаңғырту» деген жолда «677 501» деген сандар «884 341» деген сандармен ауыстырылсын;</w:t>
      </w:r>
      <w:r>
        <w:br/>
      </w:r>
      <w:r>
        <w:rPr>
          <w:rFonts w:ascii="Times New Roman"/>
          <w:b w:val="false"/>
          <w:i w:val="false"/>
          <w:color w:val="000000"/>
          <w:sz w:val="28"/>
        </w:rPr>
        <w:t>
      040 «Салық органдарының ақпаратты қабылдау және өңдеу орталықтарын құру» бағдарламасында «550 543» деген сандар «594 030» деген сандармен ауыстырылсын;</w:t>
      </w:r>
      <w:r>
        <w:br/>
      </w:r>
      <w:r>
        <w:rPr>
          <w:rFonts w:ascii="Times New Roman"/>
          <w:b w:val="false"/>
          <w:i w:val="false"/>
          <w:color w:val="000000"/>
          <w:sz w:val="28"/>
        </w:rPr>
        <w:t>
      «Қазақстан Республикасы Қаржы министрлігі Салық комитетінің ақпаратты қабылдау және өңдеу орталықтарын құру» деген жолда «550 543» деген сандар «594 030» деген сандармен ауыстырылсын;</w:t>
      </w:r>
      <w:r>
        <w:br/>
      </w:r>
      <w:r>
        <w:rPr>
          <w:rFonts w:ascii="Times New Roman"/>
          <w:b w:val="false"/>
          <w:i w:val="false"/>
          <w:color w:val="000000"/>
          <w:sz w:val="28"/>
        </w:rPr>
        <w:t>
      055 «Қаржылық бақылау жүргізудің ақпараттық жүйесін құру және дамыту» бағдарламасында «20 312» деген сандар «399 706» деген сандармен ауыстырылсын;</w:t>
      </w:r>
      <w:r>
        <w:br/>
      </w:r>
      <w:r>
        <w:rPr>
          <w:rFonts w:ascii="Times New Roman"/>
          <w:b w:val="false"/>
          <w:i w:val="false"/>
          <w:color w:val="000000"/>
          <w:sz w:val="28"/>
        </w:rPr>
        <w:t>
      «Қаржылық бақылау жүргізудің ақпараттық жүйесін құру және дамыту» деген жолда «20 312» деген сандар «399 706» деген сандармен ауыстырылсын;</w:t>
      </w:r>
      <w:r>
        <w:br/>
      </w:r>
      <w:r>
        <w:rPr>
          <w:rFonts w:ascii="Times New Roman"/>
          <w:b w:val="false"/>
          <w:i w:val="false"/>
          <w:color w:val="000000"/>
          <w:sz w:val="28"/>
        </w:rPr>
        <w:t>
      02 «Қорғаныс» функционалдық тобында «30 821 825» деген сандар «31 796 096» деген сандармен ауыстырылсын;</w:t>
      </w:r>
      <w:r>
        <w:br/>
      </w:r>
      <w:r>
        <w:rPr>
          <w:rFonts w:ascii="Times New Roman"/>
          <w:b w:val="false"/>
          <w:i w:val="false"/>
          <w:color w:val="000000"/>
          <w:sz w:val="28"/>
        </w:rPr>
        <w:t>
      208 «Қазақстан Республикасы Қорғаныс министрлігі» әкімшісі бойынша «9 634 613» деген сандар «10 608 884» деген сандармен ауыстырылсын;</w:t>
      </w:r>
      <w:r>
        <w:br/>
      </w:r>
      <w:r>
        <w:rPr>
          <w:rFonts w:ascii="Times New Roman"/>
          <w:b w:val="false"/>
          <w:i w:val="false"/>
          <w:color w:val="000000"/>
          <w:sz w:val="28"/>
        </w:rPr>
        <w:t>
      004 «Қарулы Күштердің объектілерін салу» бағдарламасында «9 634 613» деген сандар «10 608 884» деген сандармен ауыстырылсын;</w:t>
      </w:r>
      <w:r>
        <w:br/>
      </w:r>
      <w:r>
        <w:rPr>
          <w:rFonts w:ascii="Times New Roman"/>
          <w:b w:val="false"/>
          <w:i w:val="false"/>
          <w:color w:val="000000"/>
          <w:sz w:val="28"/>
        </w:rPr>
        <w:t>
      «Қызмет бабында пайдалану үшін» деген жолда «9 634 613» деген сандар «10 608 884» деген сандармен ауыстырылсын;</w:t>
      </w:r>
      <w:r>
        <w:br/>
      </w:r>
      <w:r>
        <w:rPr>
          <w:rFonts w:ascii="Times New Roman"/>
          <w:b w:val="false"/>
          <w:i w:val="false"/>
          <w:color w:val="000000"/>
          <w:sz w:val="28"/>
        </w:rPr>
        <w:t>
      03 «Қоғамдық тәртіп, қауіпсіздік, құқықтық, сот, қылмыстық-атқару қызметі» функционалдық тобында «11 542 910» деген сандар «11 552 757» деген сандармен ауыстырылсын;</w:t>
      </w:r>
      <w:r>
        <w:br/>
      </w:r>
      <w:r>
        <w:rPr>
          <w:rFonts w:ascii="Times New Roman"/>
          <w:b w:val="false"/>
          <w:i w:val="false"/>
          <w:color w:val="000000"/>
          <w:sz w:val="28"/>
        </w:rPr>
        <w:t>
      201 «Қазақстан Республикасы Ішкі істер министрлігі» әкімшісі бойынша «2 810 346» деген сандар «2 820 193» деген сандармен ауыстырылсын;</w:t>
      </w:r>
      <w:r>
        <w:br/>
      </w:r>
      <w:r>
        <w:rPr>
          <w:rFonts w:ascii="Times New Roman"/>
          <w:b w:val="false"/>
          <w:i w:val="false"/>
          <w:color w:val="000000"/>
          <w:sz w:val="28"/>
        </w:rPr>
        <w:t>
      006 «Ақпараттық жүйелерді дамыту» бағдарламасында «350 410» деген сандар «360 257» деген сандармен ауыстырылсын;</w:t>
      </w:r>
      <w:r>
        <w:br/>
      </w:r>
      <w:r>
        <w:rPr>
          <w:rFonts w:ascii="Times New Roman"/>
          <w:b w:val="false"/>
          <w:i w:val="false"/>
          <w:color w:val="000000"/>
          <w:sz w:val="28"/>
        </w:rPr>
        <w:t>
      «Бақылау» автоматтандырылған ақпараттық-іздестіру жүйесі» деген жолда «203 883» деген сандар «213 730» деген сандармен ауыстырылсын;</w:t>
      </w:r>
      <w:r>
        <w:br/>
      </w:r>
      <w:r>
        <w:rPr>
          <w:rFonts w:ascii="Times New Roman"/>
          <w:b w:val="false"/>
          <w:i w:val="false"/>
          <w:color w:val="000000"/>
          <w:sz w:val="28"/>
        </w:rPr>
        <w:t>
      04 «Білім беру» функционалдық тобында «49 552 803» деген сандар «59 993 691» деген сандармен ауыстырылсын;</w:t>
      </w:r>
      <w:r>
        <w:br/>
      </w:r>
      <w:r>
        <w:rPr>
          <w:rFonts w:ascii="Times New Roman"/>
          <w:b w:val="false"/>
          <w:i w:val="false"/>
          <w:color w:val="000000"/>
          <w:sz w:val="28"/>
        </w:rPr>
        <w:t>
      225 «Қазақстан Республикасы Білім және ғылым министрлігі» әкімшісі бойынша «49 334 831» деген сандар «59 744 321» деген сандармен ауыстырылсын;</w:t>
      </w:r>
      <w:r>
        <w:br/>
      </w:r>
      <w:r>
        <w:rPr>
          <w:rFonts w:ascii="Times New Roman"/>
          <w:b w:val="false"/>
          <w:i w:val="false"/>
          <w:color w:val="000000"/>
          <w:sz w:val="28"/>
        </w:rPr>
        <w:t>
      005 «Білім және ғылым объектілерін салу және реконструкциялау» бағдарламасында «6 845 463» деген сандар «11 237 823» деген сандармен ауыстырылсын;</w:t>
      </w:r>
      <w:r>
        <w:br/>
      </w:r>
      <w:r>
        <w:rPr>
          <w:rFonts w:ascii="Times New Roman"/>
          <w:b w:val="false"/>
          <w:i w:val="false"/>
          <w:color w:val="000000"/>
          <w:sz w:val="28"/>
        </w:rPr>
        <w:t>
      «Алматы облысы Есік қаласында 250 орынды көзі нашар көретін балаларға арналған мектеп-интернат салу» деген жолда «403 465» деген сандар «1 029 815» деген сандармен ауыстырылсын;</w:t>
      </w:r>
      <w:r>
        <w:br/>
      </w:r>
      <w:r>
        <w:rPr>
          <w:rFonts w:ascii="Times New Roman"/>
          <w:b w:val="false"/>
          <w:i w:val="false"/>
          <w:color w:val="000000"/>
          <w:sz w:val="28"/>
        </w:rPr>
        <w:t>
      «Атырау облысы Атырау қаласында мұнай-газ саласы үшін техникалық және қызмет көрсететін еңбек кадрларын дайындау және қайта даярлау бойынша 700 оқушылық орынға арналған аймақаралық кәсіптік оқу орталығын салу» деген жолда «569 904» деген сандар «1 580 778» деген сандармен ауыстырылсын;</w:t>
      </w:r>
      <w:r>
        <w:br/>
      </w:r>
      <w:r>
        <w:rPr>
          <w:rFonts w:ascii="Times New Roman"/>
          <w:b w:val="false"/>
          <w:i w:val="false"/>
          <w:color w:val="000000"/>
          <w:sz w:val="28"/>
        </w:rPr>
        <w:t>
      «Шығыс Қазақстан облысы Өскемен қаласында 700 орындық машина жасау саласы үшін техникалық қызмет көрсету және өңдеу саласындағы қызметкерлерді даярлау мен қайта даярлауға арналған өңіраралық кәсіби орталығын салу» деген жолда «1 000 000» деген сандар «1 016 307» деген сандармен ауыстырылсын;</w:t>
      </w:r>
      <w:r>
        <w:br/>
      </w:r>
      <w:r>
        <w:rPr>
          <w:rFonts w:ascii="Times New Roman"/>
          <w:b w:val="false"/>
          <w:i w:val="false"/>
          <w:color w:val="000000"/>
          <w:sz w:val="28"/>
        </w:rPr>
        <w:t>
      «Астана қаласындағы дарынды балаларға арналған республикалық мектеп-интернат» деген жолда «1 391 297» деген сандар «1 467 072»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«Л.Н.Гумилев атындағы Еуразия ұлттық университеті үшін Астана қаласы А.Иманов және А. Пушкин көшелерінің қиылысы аймағында (А.Янушкевич көшесі, 6-үй) жатақхана салу 597 415» деген жолдан кейін мынадай мазмұндағы жолдармен толықтырылсын: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3"/>
        <w:gridCol w:w="3733"/>
      </w:tblGrid>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Алматы қаласы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Республикасының орталық ғылыми кітапхансы» РМҚК ғимараттарының кешенін реконструкциялау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714 494</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«Ақтау қаласындағы Ш.Есенов атындағы Каспий технология университетінің жатақхана құрылысы 200 000» деген жолдан кейін мынадай мазмұндағы жолдармен толықтырылсын: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3"/>
        <w:gridCol w:w="3733"/>
      </w:tblGrid>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Қарағанды облысы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Қарағанды облысының Қарағанды қаласында көру қабілетінің проблемалары бар балаларға арналған 250 орындық мектеп-интернат салу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86 125</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«Беркімбаев-Московская көшелерінің қиылысында орналасқан көлемі 8,0 гектар (Екібастұз қаласындағы 700 орынды отын-энергетика саласына арналған) техникалық және қызмет көрсететін еңбек кадрларын даярлау бойынша регионаралық кәсіби орталығын салу» деген жолда «16 020» деген сандар «1 867 285» деген сандармен ауыстырылсын;</w:t>
      </w:r>
      <w:r>
        <w:br/>
      </w:r>
      <w:r>
        <w:rPr>
          <w:rFonts w:ascii="Times New Roman"/>
          <w:b w:val="false"/>
          <w:i w:val="false"/>
          <w:color w:val="000000"/>
          <w:sz w:val="28"/>
        </w:rPr>
        <w:t>
      «Оңтүстік Қазақстан облысы Шымкент қаласында өңдеу саласы үшін қызмет көрсететін және техникалық мамандарды даярлау және қайта даярлауға арналған 700 орындық өңіраралық кәсіби орталық салу» деген жолда «916 362» деген сандар «927 532» деген сандармен ауыстырылсын;</w:t>
      </w:r>
      <w:r>
        <w:br/>
      </w:r>
      <w:r>
        <w:rPr>
          <w:rFonts w:ascii="Times New Roman"/>
          <w:b w:val="false"/>
          <w:i w:val="false"/>
          <w:color w:val="000000"/>
          <w:sz w:val="28"/>
        </w:rPr>
        <w:t>
      012 «Облыстық бюджеттерге, Астана және Алматы қалаларының бюджеттеріне білім беру объектілерін салуға және реконструкциялауға, Алматы облысының облыстық бюджетіне және Алматы қаласының бюджетіне білім беру объектілерінің сейсмотұрақтылығын күшейту үшін берілетін нысаналы даму трансферттері» бағдарламасында «41 279 640» деген сандар «47 296 770»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«Шығыс Қазақстан облысы Өскемен қ. 1000 оқушыға арналған Қазақстан Республикасы Тұңғыш Президентінің интеллектуалды мектебін салу 203 970» деген жолдан кейін мынадай мазмұндағы жолмен толықтырылсын: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3"/>
        <w:gridCol w:w="3733"/>
      </w:tblGrid>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Шығыс Қазақстан облысы Семей қаласының Холодный ключ кентінде 400 орындық орта мектеп салу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22 272</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«Астана қаласы С.Сейфуллин көшесінің оңтүстігінде 240 орынға арналған балабақша салу» деген жолда «246 940» деген сандар «477 282» деген сандармен ауыстырылсын;</w:t>
      </w:r>
      <w:r>
        <w:br/>
      </w:r>
      <w:r>
        <w:rPr>
          <w:rFonts w:ascii="Times New Roman"/>
          <w:b w:val="false"/>
          <w:i w:val="false"/>
          <w:color w:val="000000"/>
          <w:sz w:val="28"/>
        </w:rPr>
        <w:t>
      «Астана қаласының № 24 және № 37 көшелері қиылысының аймағында 240 орынға арналған балабақша салу» деген жолда «320 365» деген сандар «499 310» деген сандармен ауыстырылсын;</w:t>
      </w:r>
      <w:r>
        <w:br/>
      </w:r>
      <w:r>
        <w:rPr>
          <w:rFonts w:ascii="Times New Roman"/>
          <w:b w:val="false"/>
          <w:i w:val="false"/>
          <w:color w:val="000000"/>
          <w:sz w:val="28"/>
        </w:rPr>
        <w:t>
      «Астана қаласының Комсомол кентіндегі 240 орындық санаторийлық балабақшаның құрылысы» деген жолда «463 900» деген сандар «554 873» деген сандармен ауыстырылсын;</w:t>
      </w:r>
      <w:r>
        <w:br/>
      </w:r>
      <w:r>
        <w:rPr>
          <w:rFonts w:ascii="Times New Roman"/>
          <w:b w:val="false"/>
          <w:i w:val="false"/>
          <w:color w:val="000000"/>
          <w:sz w:val="28"/>
        </w:rPr>
        <w:t>
      «Астана қаласы Н.Тілендиев даңғылының оңтүстігінде (Сарыбұлақ өзенінің бойында) 240 орынға арналған балабақша салу» деген жолда «476 000» деген сандар «546 000»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«Астана қаласы Көктал кентінің оңтүстік шығыс тұрғын үй кешені ауданында 280 орындық балабақша салу 371 280» деген жолдан кейін мынадай мазмұндағы жолдармен толықтырылсын: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3"/>
        <w:gridCol w:w="3733"/>
      </w:tblGrid>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қаласының Комсомольский поселкесінде 240 орындық балабақша салу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345 800</w:t>
            </w:r>
          </w:p>
        </w:tc>
      </w:tr>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қаласының Алматы - Ақмешіт - № 23 көшелері ауданында 240 орындық балабақша салу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329 895</w:t>
            </w:r>
          </w:p>
        </w:tc>
      </w:tr>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 Кубрин көшесінің бойынан 240 орынға арналған балабақша салу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262 109</w:t>
            </w:r>
          </w:p>
        </w:tc>
      </w:tr>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 Көктал-1 кентінің ауданында бассейні бар 240 орынға арналған балабақша салу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342 305</w:t>
            </w:r>
          </w:p>
        </w:tc>
      </w:tr>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 Көктал-2 кентінің ауданында 240 орынға арналған бала бақша салу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275 834</w:t>
            </w:r>
          </w:p>
        </w:tc>
      </w:tr>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 Беляков көшесінің бойынан бассейні бар 240 орынға арналған балабақша салу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381 359</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қаласында 800 орындық кәсіптік-техникалық лицей салу (Промышленный тұрғын ауданында аграрлық және құрылыс бағыты бойынша) 664 530» деген жолдан кейін мынадай мазмұндағы жолдармен толықтырылсын: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3"/>
        <w:gridCol w:w="3733"/>
      </w:tblGrid>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қаласының Тілендиев даңғылы ауданында 1200 орындық орта мектеп салу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333 910</w:t>
            </w:r>
          </w:p>
        </w:tc>
      </w:tr>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қаласының Оңтүстік-шығыс шағын ауданында (Махтұмқұлы көшесінің сол жағы) 1200 орындық орта мектеп салу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r>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қаласының Ильинка ауылында 1200 орындық орта мектеп салу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301 569</w:t>
            </w:r>
          </w:p>
        </w:tc>
      </w:tr>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қаласының Қойма кооперативі ауданында (Степной) 1200 орындық орта мектеп салу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367 853</w:t>
            </w:r>
          </w:p>
        </w:tc>
      </w:tr>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қаласының Тілендиев даңғылының оң жақ ауданында 1200 орындық орта мектеп салу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387 415</w:t>
            </w:r>
          </w:p>
        </w:tc>
      </w:tr>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қаласының Көктал - 2 ауданында 800 орындық мектеп салу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462 498</w:t>
            </w:r>
          </w:p>
        </w:tc>
      </w:tr>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қаласында Сары-Арқа ауданында 800 орындық кәсіптік мектеп салу (құрылыс бейіні бойынша)</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185 466</w:t>
            </w:r>
          </w:p>
        </w:tc>
      </w:tr>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қаласында 300 орынға арналған кәсіптік-техникалық лицей салу (инженерлік желілер)</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78 244</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«Оңтүстік Қазақстан облысы Шымкент қаласындағы 1200 орындық № 24 орта мектеп құрылысы» деген жолда «222 300» деген сандар «422 300» деген сандармен ауыстырылсын;</w:t>
      </w:r>
      <w:r>
        <w:br/>
      </w:r>
      <w:r>
        <w:rPr>
          <w:rFonts w:ascii="Times New Roman"/>
          <w:b w:val="false"/>
          <w:i w:val="false"/>
          <w:color w:val="000000"/>
          <w:sz w:val="28"/>
        </w:rPr>
        <w:t>
      «Оңтүстік Қазақстан облысы Шымкент қаласының Қайтпас-1 (Сәуле) шағын ауданында 1 200 орындық орта мектеп салу» деген жолда «220 000» деген сандар «553 972» деген сандармен ауыстырылсын;</w:t>
      </w:r>
      <w:r>
        <w:br/>
      </w:r>
      <w:r>
        <w:rPr>
          <w:rFonts w:ascii="Times New Roman"/>
          <w:b w:val="false"/>
          <w:i w:val="false"/>
          <w:color w:val="000000"/>
          <w:sz w:val="28"/>
        </w:rPr>
        <w:t>
      «Оңтүстік Қазақстан облысы Шымкент қаласы Қазығұрт ауданында орналасқан 1200 оқушыға арналған орта мектептің құрылысы» деген жолда «152 833» деген сандар «301 388» деген сандармен ауыстырылсын;</w:t>
      </w:r>
      <w:r>
        <w:br/>
      </w:r>
      <w:r>
        <w:rPr>
          <w:rFonts w:ascii="Times New Roman"/>
          <w:b w:val="false"/>
          <w:i w:val="false"/>
          <w:color w:val="000000"/>
          <w:sz w:val="28"/>
        </w:rPr>
        <w:t>
      «Оңтүстік Қазақстан облысы Шымкент қаласының Тұрлан ауылындағы 1200 орындық орта мектеп құрылысы» деген жолда «182 562» деген сандар «359 626» деген сандармен ауыстырылсын;</w:t>
      </w:r>
      <w:r>
        <w:br/>
      </w:r>
      <w:r>
        <w:rPr>
          <w:rFonts w:ascii="Times New Roman"/>
          <w:b w:val="false"/>
          <w:i w:val="false"/>
          <w:color w:val="000000"/>
          <w:sz w:val="28"/>
        </w:rPr>
        <w:t>
      «Оңтүстік Қазақстан облысы Шымкент қаласының Қайтпас-2 шағын ауданында 1200 оқушыға арналған орта мектеп салу» деген жолда «150 000» деген сандар «350 000» деген сандармен ауыстырылсын;</w:t>
      </w:r>
      <w:r>
        <w:br/>
      </w:r>
      <w:r>
        <w:rPr>
          <w:rFonts w:ascii="Times New Roman"/>
          <w:b w:val="false"/>
          <w:i w:val="false"/>
          <w:color w:val="000000"/>
          <w:sz w:val="28"/>
        </w:rPr>
        <w:t>
      «Оңтүстік Қазақстан облысы Төле би ауданының Ленгер қаласындағы «Самал» шағын ауданындағы 1200 орындық орта мектеп құрылысы» деген жолда «165 989» деген сандар «253 952» деген сандармен ауыстырылсын;</w:t>
      </w:r>
      <w:r>
        <w:br/>
      </w:r>
      <w:r>
        <w:rPr>
          <w:rFonts w:ascii="Times New Roman"/>
          <w:b w:val="false"/>
          <w:i w:val="false"/>
          <w:color w:val="000000"/>
          <w:sz w:val="28"/>
        </w:rPr>
        <w:t>
      «Оңтүстік Қазақстан облысы Ордабасы ауданының Шұбарсу ауылында 1200 орындық орта мектеп салу» деген жолда «99 795» деген сандар «279 572»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«Оңтүстік Қазақстан облысы Бәйдібек ауданы Шаян ауылында 180 орындық жатақханасы бар 360 орындық кәсіптік-техникалық лицей салу 363 082» деген жолдан кейін мынадай мазмұндағы жолмен толықтырылсын: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3"/>
        <w:gridCol w:w="3733"/>
      </w:tblGrid>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Оңтүстік Қазақстан облысы Бәйдібек ауданының Қаратас ауылында 300 орындық Н. Арапов атындағы орта мектебін салу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43 000</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«Жаңа білім беру объектілерін салу 19 826 833, 32 799 548, 34 990 843» деген жолдан кейін бюджеттік бағдарлама әкімшісімен және мынадай мазмұндағы жолдармен толықтырылсын: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3"/>
        <w:gridCol w:w="3733"/>
      </w:tblGrid>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226 Қазақстан Республикасы Денсаулық сақтау министрлігі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31 398</w:t>
            </w:r>
          </w:p>
        </w:tc>
      </w:tr>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026 Білім беру объектілерін салу және реконструкциялау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31 398</w:t>
            </w:r>
          </w:p>
        </w:tc>
      </w:tr>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Оңтүстік Қазақстан облысы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Шымкент қаласындағы мемлекеттік медициналық академиясының Әл-Фараби, 3б алаңындағы бұрын бөлінген жер учаскесіндегі спорт және лекция залдарының құрылысы және Шымкент қаласындағы мемлекеттік медициналық академиясының Әл-Фараби, 3б алаңындағы төрт қабатты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31 398</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05 «Денсаулық сақтау» функционалдық тобында «115 799 310» деген сандар «116 399 246» деген сандармен ауыстырылсын;</w:t>
      </w:r>
      <w:r>
        <w:br/>
      </w:r>
      <w:r>
        <w:rPr>
          <w:rFonts w:ascii="Times New Roman"/>
          <w:b w:val="false"/>
          <w:i w:val="false"/>
          <w:color w:val="000000"/>
          <w:sz w:val="28"/>
        </w:rPr>
        <w:t>
      226 «Қазақстан Республикасы Денсаулық сақтау министрлігі» әкімшісі бойынша «115 727 342» деген сандар «116 327 281» деген сандармен ауыстырылсын;</w:t>
      </w:r>
      <w:r>
        <w:br/>
      </w:r>
      <w:r>
        <w:rPr>
          <w:rFonts w:ascii="Times New Roman"/>
          <w:b w:val="false"/>
          <w:i w:val="false"/>
          <w:color w:val="000000"/>
          <w:sz w:val="28"/>
        </w:rPr>
        <w:t>
      005 «Облыстық бюджеттерге, Астана және Алматы қалаларының бюджеттеріне денсаулық сақтау объектілерін салуға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трансферттері» бағдарламасында «95 001 924» деген сандар «95 361 822»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«Астана қаласының сол жақ жағалауында амбулаториялық-емханалық кешен (бір ауысымда 350 адам қабылдайтын ересектер емханасы, бір ауысымда 150 адам қабылдайтын балалар емханасы) салу 196 558» деген жолдан кейін мынадай мазмұндағы жолмен толықтырылсын: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3"/>
        <w:gridCol w:w="3733"/>
      </w:tblGrid>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қаласының Оңтүстік-Шығыс шағын ауданында (оң жағы) амбулаториялық-емханалық кешен (бір ауысымда 350 адам қабылдайтын ересектер емханасы, бір ауысымда 150 адам қабылдайтын балалар емханасы) салу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359 898</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016 «Денсаулық сақтау объектілерін салу және реконструкциялау» бағдарламасында «13 945 027» деген сандар «14 185 068» деген сандармен ауыстырылсын;</w:t>
      </w:r>
      <w:r>
        <w:br/>
      </w:r>
      <w:r>
        <w:rPr>
          <w:rFonts w:ascii="Times New Roman"/>
          <w:b w:val="false"/>
          <w:i w:val="false"/>
          <w:color w:val="000000"/>
          <w:sz w:val="28"/>
        </w:rPr>
        <w:t>
      «Алматы қаласындағы «Педиатрия және балалар хирургиясы ғылыми орталығы» РМҚК жанынан 150 төсекке арналған емдеу корпусын салу» деген жолда «903 683» деген сандар «905 987»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«Алматы қаласындағы «Педиатрия және балалар хирургиясы ғылыми орталығы» РМҚК жанынан 150 төсекке арналған емдеу корпусын салу 903 683» деген жолдан кейін мынадай мазмұндағы жолмен толықтырылсын: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3"/>
        <w:gridCol w:w="3733"/>
      </w:tblGrid>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Алматы қаласындағы 125 төсекке арналған «Балбұлақ» республикалық балаларды оңалту орталығының жататын корпусы құрылысы жобасының жоба-сметалық құжаттамасын түзету және ведомстводан тыс мемлекеттік сараптама жүргізу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4 838</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қаласындағы Травмотология және ортопедия ҒЗИ РМКК-на қабылдау бөлімшесі бар 4 қабатты операциялық блокты жалғап салу 1 622 702» деген жолдан кейін мынадай мазмұндағы жолдармен толықтырылсын: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3"/>
        <w:gridCol w:w="3733"/>
      </w:tblGrid>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қаласындағы жедел-жәрдем станциясы бар 240 төсектік жедел медициналық көмек көрсету ҒЗИ салу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223 218</w:t>
            </w:r>
          </w:p>
        </w:tc>
      </w:tr>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қаласындағы «Қазақ мемлекеттік медициналық академиясы» РМҚК жанынан 300 төсекке арналған көп бейінді аурухана салуға арналған жоба-сметалық құжаттамасын әзірлеу және ведомстводан тыс мемлекеттік сараптама жүргізу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9 681</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06 «Әлеуметтік көмек және әлеуметтік қамсыздандыру» функционалдық тобында «6 291 293» деген сандар «6 333 635» деген сандармен ауыстырылсын;</w:t>
      </w:r>
      <w:r>
        <w:br/>
      </w:r>
      <w:r>
        <w:rPr>
          <w:rFonts w:ascii="Times New Roman"/>
          <w:b w:val="false"/>
          <w:i w:val="false"/>
          <w:color w:val="000000"/>
          <w:sz w:val="28"/>
        </w:rPr>
        <w:t>
      213 «Қазақстан Республикасы Еңбек және халықты әлеуметтік қорғау министрлігі» әкімшісі бойынша «6 291 293» деген сандар «6 333 635» деген сандармен ауыстырылсын;</w:t>
      </w:r>
      <w:r>
        <w:br/>
      </w:r>
      <w:r>
        <w:rPr>
          <w:rFonts w:ascii="Times New Roman"/>
          <w:b w:val="false"/>
          <w:i w:val="false"/>
          <w:color w:val="000000"/>
          <w:sz w:val="28"/>
        </w:rPr>
        <w:t>
      011 «Әлеуметтік-еңбек саласында бірыңғай ақпараттық жүйе құру» бағдарламасында «568 659» деген сандар «606 269» деген сандармен ауыстырылсын;</w:t>
      </w:r>
      <w:r>
        <w:br/>
      </w:r>
      <w:r>
        <w:rPr>
          <w:rFonts w:ascii="Times New Roman"/>
          <w:b w:val="false"/>
          <w:i w:val="false"/>
          <w:color w:val="000000"/>
          <w:sz w:val="28"/>
        </w:rPr>
        <w:t>
      «Еңбек-әлеуметтік салада біртұтас ақпараттық жүйелер құру» деген жолда «568 659» деген сандар «606 269» деген сандармен ауыстырылсын;</w:t>
      </w:r>
      <w:r>
        <w:br/>
      </w:r>
      <w:r>
        <w:rPr>
          <w:rFonts w:ascii="Times New Roman"/>
          <w:b w:val="false"/>
          <w:i w:val="false"/>
          <w:color w:val="000000"/>
          <w:sz w:val="28"/>
        </w:rPr>
        <w:t>
      019 «Облыстық бюджеттерге, Астана және Алматы қалаларының бюджеттеріне әлеуметтік қамсыздандыру объектілерін салуға және реконструкциялауға берілетін нысаналы даму трансферттері» бағдарламасында «5 722 634» деген сандар «5 727 366» деген сандармен ауыстырылсын;</w:t>
      </w:r>
      <w:r>
        <w:br/>
      </w:r>
      <w:r>
        <w:rPr>
          <w:rFonts w:ascii="Times New Roman"/>
          <w:b w:val="false"/>
          <w:i w:val="false"/>
          <w:color w:val="000000"/>
          <w:sz w:val="28"/>
        </w:rPr>
        <w:t>
      «Қызылорда қаласының Александровск кентіндегі балаларға арналған 200 орындық жүйкеневрологиялық интернат үйінің құрылысы» деген жолда «1 178 256» деген сандар «1 181 112» деген сандармен ауыстырылсын;</w:t>
      </w:r>
      <w:r>
        <w:br/>
      </w:r>
      <w:r>
        <w:rPr>
          <w:rFonts w:ascii="Times New Roman"/>
          <w:b w:val="false"/>
          <w:i w:val="false"/>
          <w:color w:val="000000"/>
          <w:sz w:val="28"/>
        </w:rPr>
        <w:t>
      «Қызылорда қаласының Александровск кентіндегі мүгедектерге арналған 150 орындық облыстық сауықтыру орталығының құрылысы» деген жолда «1 469 733» деген сандар «1 470 545» деген сандармен ауыстырылсын;</w:t>
      </w:r>
      <w:r>
        <w:br/>
      </w:r>
      <w:r>
        <w:rPr>
          <w:rFonts w:ascii="Times New Roman"/>
          <w:b w:val="false"/>
          <w:i w:val="false"/>
          <w:color w:val="000000"/>
          <w:sz w:val="28"/>
        </w:rPr>
        <w:t>
      «Қызылорда қаласының Александровск кентіндегі ересектерге арналған 300 орындық жүйкеневрологиялық интернат үйінің құрылысы» деген жолда «1 874 488» деген сандар «1 875 552» деген сандармен ауыстырылсын;</w:t>
      </w:r>
      <w:r>
        <w:br/>
      </w:r>
      <w:r>
        <w:rPr>
          <w:rFonts w:ascii="Times New Roman"/>
          <w:b w:val="false"/>
          <w:i w:val="false"/>
          <w:color w:val="000000"/>
          <w:sz w:val="28"/>
        </w:rPr>
        <w:t>
      07 «Тұрғын үй-коммуналдық шаруашылық» функционалдық тобында «137 711 249» деген сандар «149 342 895» деген сандармен ауыстырылсын;</w:t>
      </w:r>
      <w:r>
        <w:br/>
      </w:r>
      <w:r>
        <w:rPr>
          <w:rFonts w:ascii="Times New Roman"/>
          <w:b w:val="false"/>
          <w:i w:val="false"/>
          <w:color w:val="000000"/>
          <w:sz w:val="28"/>
        </w:rPr>
        <w:t>
      619 «Қазақстан Республикасы Құрылыс және тұрғын үй-коммуналдық шаруашылық істері агенттігі» әкімшісі бойынша «137 711 249» деген сандар «149 342 895» деген сандармен ауыстырылсын;</w:t>
      </w:r>
      <w:r>
        <w:br/>
      </w:r>
      <w:r>
        <w:rPr>
          <w:rFonts w:ascii="Times New Roman"/>
          <w:b w:val="false"/>
          <w:i w:val="false"/>
          <w:color w:val="000000"/>
          <w:sz w:val="28"/>
        </w:rPr>
        <w:t>
      010 «Облыстық бюджеттерге, Астана және Алматы қалаларының бюджеттеріне сумен жабдықтау жүйесін дамытуға берілетін нысаналы даму трансферттері» бағдарламасында «23 132 373» деген сандар «23 243 348» деген сандармен ауыстырылсын;</w:t>
      </w:r>
      <w:r>
        <w:br/>
      </w:r>
      <w:r>
        <w:rPr>
          <w:rFonts w:ascii="Times New Roman"/>
          <w:b w:val="false"/>
          <w:i w:val="false"/>
          <w:color w:val="000000"/>
          <w:sz w:val="28"/>
        </w:rPr>
        <w:t>
      005 «Ішкі көздер есебінен» кіші бағдарламасында «10 505 500» деген сандар «10 616 475»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«Қызылорда облысы Қызылорда қаласының су құбыры және кәріз желілерін кеңейту және реконструкциялау 2 567 200, 2 515 000, 2 318 000» деген жолдан кейін мынадай мазмұндағы жолдармен толықтырылсын: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3"/>
        <w:gridCol w:w="3733"/>
      </w:tblGrid>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Маңғыстау облысы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Каспий энергетикалық хабының сыртқы инфрақұрылымын салу шеңберінде қуаты тәулігіне 40 000 м3 суды тұщыландырудың дербес қондырғысын салу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110 975</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011 «Облыстық бюджеттерге, Астана және Алматы қалаларының бюджеттеріне мемлекеттік коммуналдық тұрғын үй қорының тұрғын үйін салуға және (немесе) сатып алуға берілетін нысаналы даму трансферттері» бағдарламасында:</w:t>
      </w:r>
      <w:r>
        <w:br/>
      </w:r>
      <w:r>
        <w:rPr>
          <w:rFonts w:ascii="Times New Roman"/>
          <w:b w:val="false"/>
          <w:i w:val="false"/>
          <w:color w:val="000000"/>
          <w:sz w:val="28"/>
        </w:rPr>
        <w:t>
      «13 000 000» деген сандар «24 385 262»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«оның ішінде инвестициялық жобаларға:» деген жолдан кейін мынадай мазмұндағы жолдармен толықтырылсын: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3"/>
        <w:gridCol w:w="3733"/>
      </w:tblGrid>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қаласының құрылыс объектілеріндегі құрылыс салушылардан пәтерлер сатып алу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11 385 262</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012 «Облыстық бюджеттерге, Астана және Алматы қалаларының бюджеттеріне коммуналдық шаруашылықты дамытуға берілетін нысаналы даму трансферттері» бағдарламасында «14 858 046» деген сандар «14 875 546»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«Оңтүстік Қазақстан облысы Түркістан қаласының кәріздік тазарту құрылыстарын салу 350 000, 751 700» деген жолдан кейін мынадай мазмұндағы жолдармен толықтырылсын: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3"/>
        <w:gridCol w:w="3733"/>
      </w:tblGrid>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Маңғыстау облысы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Каспий энергетикалық хабының сыртқы инфрақұрылымын жүргізу шеңберінде қуаты 24 000 мз тазалау қондырғыларының құрылысы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17 500</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013 Облыстық бюджеттерге, Астана және Алматы қалаларының бюджеттеріне қалалар мен елді мекендерді көркейтуге берілетін нысаналы даму трансферттері» бағдарламасында «8 412 975» деген сандар «8 530 884» деген сандармен ауыстырылсын;</w:t>
      </w:r>
      <w:r>
        <w:br/>
      </w:r>
      <w:r>
        <w:rPr>
          <w:rFonts w:ascii="Times New Roman"/>
          <w:b w:val="false"/>
          <w:i w:val="false"/>
          <w:color w:val="000000"/>
          <w:sz w:val="28"/>
        </w:rPr>
        <w:t>
      «Астана қаласында Есіл өзенінің арнасын реконструкциялау» деген жолда «3 458 710» деген сандар «3 525 962»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«Астана қаласының Есіл өзенінде кеме қатынасын ұйымдастыру» (Сары-Арқа көшесінен Қазақстан Республикасы Президентінің резиденциясына дейінгі құрылыстың 1-ші кезеңі) 561 350, 789 112» деген жолдан кейін мынадай мазмұндағы жолдармен толықтырылсын: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3"/>
        <w:gridCol w:w="3733"/>
      </w:tblGrid>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Сулы-жасыл бульвардың екінші кезеңі құрылысының жобалық-сметалық құжаттамасын әзірлеу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35 000</w:t>
            </w:r>
          </w:p>
        </w:tc>
      </w:tr>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қаласындағы Бас алаң құрылысы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15 657</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08 «Мәдениет, спорт, туризм және ақпараттық кеңістік» функционалдық тобында «20 286 416» деген сандар «23 137 545» деген сандармен ауыстырылсын;</w:t>
      </w:r>
      <w:r>
        <w:br/>
      </w:r>
      <w:r>
        <w:rPr>
          <w:rFonts w:ascii="Times New Roman"/>
          <w:b w:val="false"/>
          <w:i w:val="false"/>
          <w:color w:val="000000"/>
          <w:sz w:val="28"/>
        </w:rPr>
        <w:t>
      205 «Қазақстан Республикасы Туризм және спорт министрлігі» әкімшісі бойынша «17 848 398» деген сандар «19 522 095» деген сандармен ауыстырылсын;</w:t>
      </w:r>
      <w:r>
        <w:br/>
      </w:r>
      <w:r>
        <w:rPr>
          <w:rFonts w:ascii="Times New Roman"/>
          <w:b w:val="false"/>
          <w:i w:val="false"/>
          <w:color w:val="000000"/>
          <w:sz w:val="28"/>
        </w:rPr>
        <w:t>
      009 «Облыстық бюджеттерге, Астана және Алматы қалаларының бюджеттеріне спорт объектілерін дамытуға берілетін нысаналы даму трансферттері» бағдарламасында «7 050 102» деген сандар «8 723 799» деген сандармен ауыстырылсын;</w:t>
      </w:r>
      <w:r>
        <w:br/>
      </w:r>
      <w:r>
        <w:rPr>
          <w:rFonts w:ascii="Times New Roman"/>
          <w:b w:val="false"/>
          <w:i w:val="false"/>
          <w:color w:val="000000"/>
          <w:sz w:val="28"/>
        </w:rPr>
        <w:t>
      «Астана қаласында коньки тебу стадионын салу» деген жолда «2 864 374» деген сандар «3 949 137»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«Қазақстан» спорт сарайына жаттығу мұз айдынын жалғап салып қайта жаңғырту» деген жолда:</w:t>
      </w:r>
      <w:r>
        <w:br/>
      </w:r>
      <w:r>
        <w:rPr>
          <w:rFonts w:ascii="Times New Roman"/>
          <w:b w:val="false"/>
          <w:i w:val="false"/>
          <w:color w:val="000000"/>
          <w:sz w:val="28"/>
        </w:rPr>
        <w:t>
      «2 754 539» деген сандар «3 036 184»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«Қазақстан» спорт сарайына жаттығу мұз айдынын жалғап салып қайта жаңғырту 2 754 539» деген жолдан кейін мынадай мазмұндағы жолмен толықтырылсын: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3"/>
        <w:gridCol w:w="3733"/>
      </w:tblGrid>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қаласындағы теннис кешенінің жобалау-сметалық құжаттамасын әзірлеу және салу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307 289</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206 «Қазақстан Республикасы Мәдениет және ақпарат министрлігі» әкімшісі бойынша «86 149» деген сандар «410 547»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 Мәдениет және ақпарат министрлігі 86 149» деген жолдан кейін мынадай бюджеттік бағдарламамен толықтырылсын: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3"/>
        <w:gridCol w:w="3733"/>
      </w:tblGrid>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 Облыстық бюджеттерге, Астана және Алматы қалаларының бюджеттеріне мәдениет объектілерін дамытуға берілетін нысаналы даму трансферттері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324 398</w:t>
            </w:r>
          </w:p>
        </w:tc>
      </w:tr>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 ішінде инвестициялық жобаларға:</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қаласындағы "Шабыт" шығармашылық сарайын салу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324 398</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694 «Қазақстан Республикасы Президентінің Іс басқармасы» әкімшісі бойынша «2 351 896» деген сандар «3 204 903» деген сандармен ауыстырылсын;</w:t>
      </w:r>
      <w:r>
        <w:br/>
      </w:r>
      <w:r>
        <w:rPr>
          <w:rFonts w:ascii="Times New Roman"/>
          <w:b w:val="false"/>
          <w:i w:val="false"/>
          <w:color w:val="000000"/>
          <w:sz w:val="28"/>
        </w:rPr>
        <w:t>
      015 «Щучье-Бурабай курорттық аймағының инфрақұрылымын дамыту» бағдарламасында «2 351 896» деген сандар «3 204 903»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«Абылай хан ставкасының панорамасы» ғимаратының қосбетіне жүргізген көркемдік-декоративтік жұмыстар 19 908» деген жолдан кейін мынадай мазмұндағы жолмен толықтырылсын: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3"/>
        <w:gridCol w:w="3733"/>
      </w:tblGrid>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Щучинск-Бурабай курорттық аймағындағы инфрақұрылымды дамыту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853 034</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09 «Отын-энергетика кешені және жер қойнауын пайдалану» функционалдық тобында «66 717 286» деген сандар «68 801 644» деген сандармен ауыстырылсын;</w:t>
      </w:r>
      <w:r>
        <w:br/>
      </w:r>
      <w:r>
        <w:rPr>
          <w:rFonts w:ascii="Times New Roman"/>
          <w:b w:val="false"/>
          <w:i w:val="false"/>
          <w:color w:val="000000"/>
          <w:sz w:val="28"/>
        </w:rPr>
        <w:t>
      231 «Қазақстан Республикасы Энергетика және минералдық ресурстар министрлігі» әкімшісі бойынша «66 717 286» деген сандар «68 801 644» деген сандармен ауыстырылсын;</w:t>
      </w:r>
      <w:r>
        <w:br/>
      </w:r>
      <w:r>
        <w:rPr>
          <w:rFonts w:ascii="Times New Roman"/>
          <w:b w:val="false"/>
          <w:i w:val="false"/>
          <w:color w:val="000000"/>
          <w:sz w:val="28"/>
        </w:rPr>
        <w:t>
      024 «Облыстық бюджеттерге, Астана және Алматы қалаларының бюджеттеріне жылу-энергетика жүйесін дамытуға берілетін нысаналы даму трансферттері» бағдарламасында «64 562 850» деген сандар «66 647 208» деген сандармен ауыстырылсын;</w:t>
      </w:r>
      <w:r>
        <w:br/>
      </w:r>
      <w:r>
        <w:rPr>
          <w:rFonts w:ascii="Times New Roman"/>
          <w:b w:val="false"/>
          <w:i w:val="false"/>
          <w:color w:val="000000"/>
          <w:sz w:val="28"/>
        </w:rPr>
        <w:t>
      «Алматы қаласының магистралдық және ішкі жылу желілерін қайта құру» деген жолда «5 000 000» деген сандар «5 067 874» деген сандармен ауыстырылсын;</w:t>
      </w:r>
      <w:r>
        <w:br/>
      </w:r>
      <w:r>
        <w:rPr>
          <w:rFonts w:ascii="Times New Roman"/>
          <w:b w:val="false"/>
          <w:i w:val="false"/>
          <w:color w:val="000000"/>
          <w:sz w:val="28"/>
        </w:rPr>
        <w:t>
      «Астана қаласының ЖЭО-2, жылу желілері мен әлектр желі объектілерін кеңейту және қайта жаңарту» деген жолда «2 170 650» деген сандар «2 280 972» деген сандармен ауыстырылсын;</w:t>
      </w:r>
      <w:r>
        <w:br/>
      </w:r>
      <w:r>
        <w:rPr>
          <w:rFonts w:ascii="Times New Roman"/>
          <w:b w:val="false"/>
          <w:i w:val="false"/>
          <w:color w:val="000000"/>
          <w:sz w:val="28"/>
        </w:rPr>
        <w:t>
      «Астана қаласының № 7, 8 ст.қазанды агрегаттарын, № 5, 6 ст.турбоагрегаттарын құру мен ЖЭО-2 және су жылыту қазандығын кеңейту және қайта жаңарту» деген жолда «17 500 000» деген сандар «18 418 030» деген сандармен ауыстырылсын;</w:t>
      </w:r>
      <w:r>
        <w:br/>
      </w:r>
      <w:r>
        <w:rPr>
          <w:rFonts w:ascii="Times New Roman"/>
          <w:b w:val="false"/>
          <w:i w:val="false"/>
          <w:color w:val="000000"/>
          <w:sz w:val="28"/>
        </w:rPr>
        <w:t>
      «Астана қаласындағы қуаттылығы 2x63 МВА «Көктем-2" 110/10 кВ ҚС құрылысы» деген жолда «500 000» деген сандар «525 313» деген сандармен ауыстырылсын;</w:t>
      </w:r>
      <w:r>
        <w:br/>
      </w:r>
      <w:r>
        <w:rPr>
          <w:rFonts w:ascii="Times New Roman"/>
          <w:b w:val="false"/>
          <w:i w:val="false"/>
          <w:color w:val="000000"/>
          <w:sz w:val="28"/>
        </w:rPr>
        <w:t>
      «Маңғыстау облысы Жаңаөзен қаласының жылу жүйелерін кеңейту және қайта құру» деген жолда «2 250 000» деген сандар «3 055 319»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«Маңғыстау облысы Ақтау қаласындағы электр беру желісі және 4Г-БТС құрылысы 266 556» деген жолдан кейін мынадай мазмұндағы жолдармен толықтырылсын: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3"/>
        <w:gridCol w:w="3733"/>
      </w:tblGrid>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Каспий энергетикалық хабының сыртқы инфрақұрылымын салу шеңберінде кернеуі 110 кВ және 110/10 ҚС электр беру желісінің құрылысы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136 500</w:t>
            </w:r>
          </w:p>
        </w:tc>
      </w:tr>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Каспий энергетикалық хабының сыртқы инфрақұрылымын салу шеңберінде «Жаңаөзен-Ақтау» газ құбырынан АГБС қоса магистральды газ құбырын салу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21 000</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 «142 203 563» деген сандар «142 719 891» деген сандармен ауыстырылсын;</w:t>
      </w:r>
      <w:r>
        <w:br/>
      </w:r>
      <w:r>
        <w:rPr>
          <w:rFonts w:ascii="Times New Roman"/>
          <w:b w:val="false"/>
          <w:i w:val="false"/>
          <w:color w:val="000000"/>
          <w:sz w:val="28"/>
        </w:rPr>
        <w:t>
      212 «Қазақстан Республикасы Ауыл шаруашылығы министрлігі» әкімшісі бойынша «135 364 992» деген сандар «135 774 333» деген сандармен ауыстырылсын;</w:t>
      </w:r>
      <w:r>
        <w:br/>
      </w:r>
      <w:r>
        <w:rPr>
          <w:rFonts w:ascii="Times New Roman"/>
          <w:b w:val="false"/>
          <w:i w:val="false"/>
          <w:color w:val="000000"/>
          <w:sz w:val="28"/>
        </w:rPr>
        <w:t>
      011 «Ветеринариялық зертханаларды, биосақтау орны мен ведомстволық бағыныстағы мекеменің ғимаратын салу, реконструкциялау және жарақтандыру» бағдарламасында «919 699» деген сандар «1 016 448» деген сандармен ауыстырылсын;</w:t>
      </w:r>
      <w:r>
        <w:br/>
      </w:r>
      <w:r>
        <w:rPr>
          <w:rFonts w:ascii="Times New Roman"/>
          <w:b w:val="false"/>
          <w:i w:val="false"/>
          <w:color w:val="000000"/>
          <w:sz w:val="28"/>
        </w:rPr>
        <w:t>
      «Қазақстан Республикасының ғимараттарын және ветеринарлық зертханаларын халықаралық стандарттар талаптарына сәйкес келтіру» деген жолда «919 699» деген сандар «1 016 448» деген сандармен ауыстырылсын;</w:t>
      </w:r>
      <w:r>
        <w:br/>
      </w:r>
      <w:r>
        <w:rPr>
          <w:rFonts w:ascii="Times New Roman"/>
          <w:b w:val="false"/>
          <w:i w:val="false"/>
          <w:color w:val="000000"/>
          <w:sz w:val="28"/>
        </w:rPr>
        <w:t>
      029 «Сумен жабдықтау жүйесін салу және реконструкциялау» бағдарламасында «8 764 298» деген сандар «9 054 166» деген сандармен ауыстырылсын;</w:t>
      </w:r>
      <w:r>
        <w:br/>
      </w:r>
      <w:r>
        <w:rPr>
          <w:rFonts w:ascii="Times New Roman"/>
          <w:b w:val="false"/>
          <w:i w:val="false"/>
          <w:color w:val="000000"/>
          <w:sz w:val="28"/>
        </w:rPr>
        <w:t>
      005 «Ішкі көздер есебінен» кіші бағдарламасында «8 391 743» деген сандар «8 681 611»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«Оңтүстік Қазақстан облысы Мақтаарал ауданындағы Жетісай топтық су құбырынан елді мекендерді сумен жабдықтау жүйелерін қайта құру (1 кезең) 297 730» деген жолдан кейін мынадай мазмұндағы жолдармен толықтырылсын: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3"/>
        <w:gridCol w:w="3733"/>
      </w:tblGrid>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Оңтүстік Қазақстан облысы Сарыағаш ауданы Дарбаза топтық су торабын қайта жаңарту (сегменттеу)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24 862</w:t>
            </w:r>
          </w:p>
        </w:tc>
      </w:tr>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Оңтүстік Қазақстан облысы Мақтаарал ауданы Жетісай қаласында су құбыры желілерін қайта жаңарту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175 607</w:t>
            </w:r>
          </w:p>
        </w:tc>
      </w:tr>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Оңтүстік Қазақстан облысы Созақ ауданы Тасты-Шу топтық су торабын қайта жаңарту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9 447</w:t>
            </w:r>
          </w:p>
        </w:tc>
      </w:tr>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Оңтүстік Қазақстан облысы Отырар ауданының орталығын сумен жабдықтауды қайта құру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53 369</w:t>
            </w:r>
          </w:p>
        </w:tc>
      </w:tr>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Атырау облысы Құрманғазы ауданында Қоңыртерек, Батырбек, Егіндіқұдық қоныс жерлеріне қосу арқылы Қоянды топтық су құбырының 3 кезегін салу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24 686</w:t>
            </w:r>
          </w:p>
        </w:tc>
      </w:tr>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Алматы облысы Енбекшіқазақ ауданындағы Түрген топтық су құбырын қайта жаңғырту. (Құрылыстың 2 кезегі 3-қосылу комплексі. Жұмыстың қалдық көлемі. Ақши, Маловодное, Таутүрген мекендері)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1 897</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031 «Гидротехникалық құрылыстарды реконструкциялау» бағдарламасында «11 296 940» деген сандар «11 304 940» деген сандармен ауыстырылсын;</w:t>
      </w:r>
      <w:r>
        <w:br/>
      </w:r>
      <w:r>
        <w:rPr>
          <w:rFonts w:ascii="Times New Roman"/>
          <w:b w:val="false"/>
          <w:i w:val="false"/>
          <w:color w:val="000000"/>
          <w:sz w:val="28"/>
        </w:rPr>
        <w:t>
      «Алматы облысының Панфилов ауданындағы Қорғас өзеніндегі магистральды каналдарға қосылған біріккен «Достық» гидроторабы» деген жолда «1 135 086» деген сандар «1 143 086» деген сандармен ауыстырылсын;</w:t>
      </w:r>
      <w:r>
        <w:br/>
      </w:r>
      <w:r>
        <w:rPr>
          <w:rFonts w:ascii="Times New Roman"/>
          <w:b w:val="false"/>
          <w:i w:val="false"/>
          <w:color w:val="000000"/>
          <w:sz w:val="28"/>
        </w:rPr>
        <w:t>
      044 «Ормандарды сақтау және республиканың орманды аумақтарын ұлғайту» бағдарламасында «2 475 570» деген сандар «2 490 294» деген сандармен ауыстырылсын;</w:t>
      </w:r>
      <w:r>
        <w:br/>
      </w:r>
      <w:r>
        <w:rPr>
          <w:rFonts w:ascii="Times New Roman"/>
          <w:b w:val="false"/>
          <w:i w:val="false"/>
          <w:color w:val="000000"/>
          <w:sz w:val="28"/>
        </w:rPr>
        <w:t>
      016 «Республикалық бюджеттен сыртқы қарыздарды бірлесіп қаржыландыру есебінен» кіші бағдарламасында «860 972» деген сандар «875 696» деген сандармен ауыстырылсын;</w:t>
      </w:r>
      <w:r>
        <w:br/>
      </w:r>
      <w:r>
        <w:rPr>
          <w:rFonts w:ascii="Times New Roman"/>
          <w:b w:val="false"/>
          <w:i w:val="false"/>
          <w:color w:val="000000"/>
          <w:sz w:val="28"/>
        </w:rPr>
        <w:t>
      «Ормандарды сақтау және республиканың орманды аумақтарын ұлғайту» деген жолда «860 972» деген сандар «875 696» деген сандармен ауыстырылсын;</w:t>
      </w:r>
      <w:r>
        <w:br/>
      </w:r>
      <w:r>
        <w:rPr>
          <w:rFonts w:ascii="Times New Roman"/>
          <w:b w:val="false"/>
          <w:i w:val="false"/>
          <w:color w:val="000000"/>
          <w:sz w:val="28"/>
        </w:rPr>
        <w:t>
      234 «Қоршаған ортаны қорғау объектілерін салу және реконструкциялау» әкімшісі бойынша «6 838 571» деген сандар «6 945 557» деген сандармен ауыстырылсын;</w:t>
      </w:r>
      <w:r>
        <w:br/>
      </w:r>
      <w:r>
        <w:rPr>
          <w:rFonts w:ascii="Times New Roman"/>
          <w:b w:val="false"/>
          <w:i w:val="false"/>
          <w:color w:val="000000"/>
          <w:sz w:val="28"/>
        </w:rPr>
        <w:t>
      014 «Гидрометеорологиялық қызметті жаңғырту» бағдарламасында «465 708» деген сандар «572 694»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«Теміртау қаласындағы экологиялық мониторингтің кешенді зертханасы үшін ғимараттың ЖСҚ әзірлеу және салу 247 361» деген жолдан кейін мынадай мазмұндағы жолдармен толықтырылсын: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3"/>
        <w:gridCol w:w="3733"/>
      </w:tblGrid>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қаласындағы Қоршағанортаминінің Ұлттық метеорология орталығының құрылысын аяқтау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106 986</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13 «Басқалар» функционалдық тобында «36 485 363» деген сандар «38 551 248» деген сандармен ауыстырылсын;</w:t>
      </w:r>
      <w:r>
        <w:br/>
      </w:r>
      <w:r>
        <w:rPr>
          <w:rFonts w:ascii="Times New Roman"/>
          <w:b w:val="false"/>
          <w:i w:val="false"/>
          <w:color w:val="000000"/>
          <w:sz w:val="28"/>
        </w:rPr>
        <w:t>
      694 «Қазақстан Республикасы Президентінің Іс басқармасы» әкімшісі бойынша «20 388 971» деген сандар «22 454 856» деген сандармен ауыстырылсын;</w:t>
      </w:r>
      <w:r>
        <w:br/>
      </w:r>
      <w:r>
        <w:rPr>
          <w:rFonts w:ascii="Times New Roman"/>
          <w:b w:val="false"/>
          <w:i w:val="false"/>
          <w:color w:val="000000"/>
          <w:sz w:val="28"/>
        </w:rPr>
        <w:t>
      008 «Қазақстан Республикасы Президенті Іс басқармасының объектілерін салу және реконструкциялау» бағдарламасында «20 388 971» деген сандар «22 454 856»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«Щучинск-Бурабай курортты аймағының су айдынын (Щучье, Бурабай, Қарасу көлдерін) тазарту 2 800 000, 5 592 550» деген жолдан кейін мынадай мазмұндағы жолмен толықтырылсын: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3"/>
        <w:gridCol w:w="3733"/>
      </w:tblGrid>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Ақмола облысы Целиноград ауданы Красноярка ауылының аумағында мал шаруашылығы өнімдерін өндіру, қайта өңдеу және сату бойынша ауыл шаруашылығы кластері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979 918</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«А-320 әуе кемесіне арналған ангар» деген жолда «1 658 291» деген сандар «1 793 409»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«Қызылжар» резиденциясының инфрақұрылымын дамыту 386 000» деген жолдан кейін мынадай мазмұндағы жолдармен толықтырылсын: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3"/>
        <w:gridCol w:w="3733"/>
      </w:tblGrid>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Есіл өзенінің сол жағалауындағы қосалқы орын-жайлары бар 400 жеңіл автомашинаға арналған жабық гараж</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265 870</w:t>
            </w:r>
          </w:p>
        </w:tc>
      </w:tr>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Президенті Іс басқармасы Медициналық орталығының клиникалық-оңалту кешені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630 026</w:t>
            </w:r>
          </w:p>
        </w:tc>
      </w:tr>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 орындық бала-бақша салу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51 147</w:t>
            </w:r>
          </w:p>
        </w:tc>
      </w:tr>
      <w:tr>
        <w:trPr>
          <w:trHeight w:val="30" w:hRule="atLeast"/>
        </w:trPr>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қаласында 240 орындық бала-бақшаға арналған қазандықты жобалау және салу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3 806</w:t>
            </w:r>
          </w:p>
        </w:tc>
      </w:tr>
    </w:tbl>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көрсетілген қаулыға </w:t>
      </w:r>
      <w:r>
        <w:rPr>
          <w:rFonts w:ascii="Times New Roman"/>
          <w:b w:val="false"/>
          <w:i w:val="false"/>
          <w:color w:val="000000"/>
          <w:sz w:val="28"/>
        </w:rPr>
        <w:t>2-қосымша</w:t>
      </w:r>
      <w:r>
        <w:rPr>
          <w:rFonts w:ascii="Times New Roman"/>
          <w:b w:val="false"/>
          <w:i w:val="false"/>
          <w:color w:val="000000"/>
          <w:sz w:val="28"/>
        </w:rPr>
        <w:t xml:space="preserve"> осы қаулыға 2 қосымшаға (ҚПҮ)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Жергілікті атқарушы органдар 2009 жылы республикалық бюджеттен бөлінген нысаналы трансферттердің пайдаланылмаған (түгел пайдаланылмаған) сомасын олардың нысаналы мақсатын сақтай отырып, жергілікті бюджеттердің бюджет қаражатының қаржы жылының басындағы қалдықтары есебінен 2010 қаржы жылы:</w:t>
      </w:r>
      <w:r>
        <w:br/>
      </w:r>
      <w:r>
        <w:rPr>
          <w:rFonts w:ascii="Times New Roman"/>
          <w:b w:val="false"/>
          <w:i w:val="false"/>
          <w:color w:val="000000"/>
          <w:sz w:val="28"/>
        </w:rPr>
        <w:t>
</w:t>
      </w:r>
      <w:r>
        <w:rPr>
          <w:rFonts w:ascii="Times New Roman"/>
          <w:b w:val="false"/>
          <w:i w:val="false"/>
          <w:color w:val="000000"/>
          <w:sz w:val="28"/>
        </w:rPr>
        <w:t xml:space="preserve">
      1)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өткен қаржы жылының тіркелген міндеттемелерінің төленбеген бөлігінің сомасына нысаналы даму трансферттері бойынша;</w:t>
      </w:r>
      <w:r>
        <w:br/>
      </w:r>
      <w:r>
        <w:rPr>
          <w:rFonts w:ascii="Times New Roman"/>
          <w:b w:val="false"/>
          <w:i w:val="false"/>
          <w:color w:val="000000"/>
          <w:sz w:val="28"/>
        </w:rPr>
        <w:t>
</w:t>
      </w:r>
      <w:r>
        <w:rPr>
          <w:rFonts w:ascii="Times New Roman"/>
          <w:b w:val="false"/>
          <w:i w:val="false"/>
          <w:color w:val="000000"/>
          <w:sz w:val="28"/>
        </w:rPr>
        <w:t>
      2) ағымдағы қаржы жылының басына олардың пайдаланылмаған қалдығының сомасына ағымдағы нысаналы трансферттер бойынша пайдалансын (түгел пайдалансын).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1 наурыздағы </w:t>
      </w:r>
      <w:r>
        <w:br/>
      </w:r>
      <w:r>
        <w:rPr>
          <w:rFonts w:ascii="Times New Roman"/>
          <w:b w:val="false"/>
          <w:i w:val="false"/>
          <w:color w:val="000000"/>
          <w:sz w:val="28"/>
        </w:rPr>
        <w:t xml:space="preserve">
№ 150 қаулысына     </w:t>
      </w:r>
      <w:r>
        <w:br/>
      </w:r>
      <w:r>
        <w:rPr>
          <w:rFonts w:ascii="Times New Roman"/>
          <w:b w:val="false"/>
          <w:i w:val="false"/>
          <w:color w:val="000000"/>
          <w:sz w:val="28"/>
        </w:rPr>
        <w:t xml:space="preserve">
1-қосымша         </w:t>
      </w:r>
    </w:p>
    <w:p>
      <w:pPr>
        <w:spacing w:after="0"/>
        <w:ind w:left="0"/>
        <w:jc w:val="both"/>
      </w:pPr>
      <w:r>
        <w:rPr>
          <w:rFonts w:ascii="Times New Roman"/>
          <w:b/>
          <w:i w:val="false"/>
          <w:color w:val="000080"/>
          <w:sz w:val="28"/>
        </w:rPr>
        <w:t>2009 жылғы бюджет қаражатының қалдықтары есебінен тиісті</w:t>
      </w:r>
      <w:r>
        <w:br/>
      </w:r>
      <w:r>
        <w:rPr>
          <w:rFonts w:ascii="Times New Roman"/>
          <w:b w:val="false"/>
          <w:i w:val="false"/>
          <w:color w:val="000000"/>
          <w:sz w:val="28"/>
        </w:rPr>
        <w:t>
</w:t>
      </w:r>
      <w:r>
        <w:rPr>
          <w:rFonts w:ascii="Times New Roman"/>
          <w:b/>
          <w:i w:val="false"/>
          <w:color w:val="000080"/>
          <w:sz w:val="28"/>
        </w:rPr>
        <w:t>бюджеттік бағдарламалардың жылдық жоспарлы мақсаттарын ұлғайту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873"/>
        <w:gridCol w:w="933"/>
        <w:gridCol w:w="1013"/>
        <w:gridCol w:w="6693"/>
        <w:gridCol w:w="19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c>
          <w:tcPr>
            <w:tcW w:w="6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Сомасы, мың теңге</w:t>
            </w:r>
          </w:p>
        </w:tc>
      </w:tr>
      <w:tr>
        <w:trPr>
          <w:trHeight w:val="30" w:hRule="atLeast"/>
        </w:trPr>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Барлығы: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31 909 394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Жалпы сипаттағы мемлекеттік қызметтер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641 816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217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Қаржы министрлігі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641 816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Қазынашылықтың ақпараттық жүйесін құру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8 372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Қазынашылық объектілерін салу және реконструкциялау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3 723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 заңнамасын өзгертуге байланысты салық органдарының ақпараттық жүйелерін жаңғырту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206 840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Салық органдарының ақпаратты қабылдау және өңдеу орталықтарын құру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43 487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Қаржылық бақылау жүргізудің ақпараттық жүйесін құру және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379 394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Қорғаныс</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974 271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208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Қорғаныс министрлігі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974 271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Қарулы Күштердің объектілерін салу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974 271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15 767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201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Ішкі істер министрлігі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9 847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Ақпараттық жүйені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9 847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221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Әділет министрлігі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5 920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Мемлекеттің қызметін құқықтық қамтамасыз 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5 920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Білім беру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10 440 888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225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10 409 490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және ғылым объектілерін салу және реконструкциялау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4 392 360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Алматы облысының облыстық бюджетіне және Алматы қаласының бюджетіне білім беру объектілерінің сейсмотұрақтылығын күшейту үшін берілетін нысаналы даму трансферттері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6 017 130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226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31 398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31 398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Денсаулық сақтау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644 405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226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644 405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салуға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 берілетін нысаналы даму трансферттері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359 898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Денсаулық сақтау министрлігін материалдық-техникалық жарақтандыру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240 041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деңгейде тегін медициналық көмектің кепілдендірілген көлемін көрсету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43 723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Әлеуметтік көмек және әлеуметтік қамсыздандыру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42 342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Еңбек және халықты әлеуметтік қорғау министрлігі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42 342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Әлеуметтік-еңбек саласында бірыңғай ақпараттық жүйе құру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37 610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әлеуметтік қамсыздандыру объектілерін салуға және реконструкциялауға берілетін нысаналы даму трансферттері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4 732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Тұрғын үй-коммуналдық шаруашылық</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11 631 646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619</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11 631 646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110 975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көздер есебінен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110 975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коммуналдық тұрғын үй қорының тұрғын үйін салуға және (немесе) сатып алуға берілетін нысаналы даму трансферттері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11 385 262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17 500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қалалар мен елді мекендерді көркейтуге берілетін нысаналы даму трансферттері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117 909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Мәдениет, спорт, туризм және ақпараттық кеңістік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2 851 129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205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Туризм және спорт министрлігі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1 673 697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1 673 697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206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Мәдениет және ақпарат министрлігі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324 398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мәдениет объектілерін дамытуға берілетін нысаналы даму трансферттері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324 398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694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Президентінің Іс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853 034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Щучье-Бурабай курорттық аймағының инфрақұрылымын дамыту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853 034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Отын-энергетика кешені және жер қойнауын пайдалану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2 084 358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231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Энергетика және минералдық ресурстар министрлігі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2 084 358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2 084 358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516 887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Ауыл шаруашылығы министрлігі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409 341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Ветеринариялық зертханаларды, биосақтау орны мен ведомстволық бағыныстағы мекеменің ғимаратын салу, реконструкциялау және жарақтандыру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96 749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салу және реконструкциялау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289 868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көздер есебінен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289 868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Гидротехникалық құрылыстарды реконструкциялау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8 000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14 724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14 724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234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Қоршаған ортаны қорғау министрлігі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107 546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Қоршаған ортаны қорғау саласындағы ғылыми зерттеулер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Гидрометеорологиялық қызметті жаңғырту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106 986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Басқалар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2 065 885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694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Президентінің Іс басқармасы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2 065 885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Қазақстан Республикасы Президенті Іс басқармасының объектілерін салу және реконструкциялау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2 065 885</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Қызмет бабында пайдалану үшін   </w:t>
      </w:r>
      <w:r>
        <w:br/>
      </w: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2010 жылғы 1 наурыздағы № 150  </w:t>
      </w:r>
      <w:r>
        <w:br/>
      </w:r>
      <w:r>
        <w:rPr>
          <w:rFonts w:ascii="Times New Roman"/>
          <w:b w:val="false"/>
          <w:i w:val="false"/>
          <w:color w:val="000000"/>
          <w:sz w:val="28"/>
        </w:rPr>
        <w:t xml:space="preserve">
қаулысына 2-қосымша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22 желтоқсандағы    </w:t>
      </w:r>
      <w:r>
        <w:br/>
      </w:r>
      <w:r>
        <w:rPr>
          <w:rFonts w:ascii="Times New Roman"/>
          <w:b w:val="false"/>
          <w:i w:val="false"/>
          <w:color w:val="000000"/>
          <w:sz w:val="28"/>
        </w:rPr>
        <w:t xml:space="preserve">
№ 2162 қаулысына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w:t>
      </w:r>
      <w:r>
        <w:rPr>
          <w:rFonts w:ascii="Times New Roman"/>
          <w:b w:val="false"/>
          <w:i/>
          <w:color w:val="800000"/>
          <w:sz w:val="28"/>
        </w:rPr>
        <w:t>РҚАО-ның ескертпесі: "Қызмет бабында пайдалану үшін" грифімен  берілген құжаттар "Заң" деректер базасына енгізілмейді.</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1 наурыздағы </w:t>
      </w:r>
      <w:r>
        <w:br/>
      </w:r>
      <w:r>
        <w:rPr>
          <w:rFonts w:ascii="Times New Roman"/>
          <w:b w:val="false"/>
          <w:i w:val="false"/>
          <w:color w:val="000000"/>
          <w:sz w:val="28"/>
        </w:rPr>
        <w:t xml:space="preserve">
№ 150 қаулысына     </w:t>
      </w:r>
      <w:r>
        <w:br/>
      </w:r>
      <w:r>
        <w:rPr>
          <w:rFonts w:ascii="Times New Roman"/>
          <w:b w:val="false"/>
          <w:i w:val="false"/>
          <w:color w:val="000000"/>
          <w:sz w:val="28"/>
        </w:rPr>
        <w:t xml:space="preserve">
3-қосымша        </w:t>
      </w:r>
    </w:p>
    <w:p>
      <w:pPr>
        <w:spacing w:after="0"/>
        <w:ind w:left="0"/>
        <w:jc w:val="both"/>
      </w:pPr>
      <w:r>
        <w:rPr>
          <w:rFonts w:ascii="Times New Roman"/>
          <w:b/>
          <w:i w:val="false"/>
          <w:color w:val="000080"/>
          <w:sz w:val="28"/>
        </w:rPr>
        <w:t>2009 жылы республикалық бюджеттен бөлінген нысаналы трансферттердің пайдаланылмаған (түгел пайдаланылмаған) сомасын олардың нысаналы мақсатын сақтай отырып, 2010 жылы пайдалану (түгел пайдалану) туралы</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1353"/>
        <w:gridCol w:w="1313"/>
        <w:gridCol w:w="6933"/>
        <w:gridCol w:w="1773"/>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ББӘ</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бағдарлама</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2010 жылы пайдалану (түгел пайдалану) рұқсат етілген сомасы</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Барлығы: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-9 061 096,6</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оның ішінде облыстар бойынша инвестициялық жобалар бөлігінде:</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Ақмола облысы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-379 045,7</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Ауыл шаруашылығы министрлігі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-57 322,2</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-57 322,2</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Ақмола облысы Есіл ауданының Есіл қаласындағы су құбыры желілерін қайта құру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-57 322,2</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225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-187 704,4</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Алматы облысының облыстық бюджетіне және Алматы қаласының бюджетіне білім беру объектілерінің сейсмотұрақтылығын күшейту үшін берілет</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-187 704,4</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Ақмола облысы Көкшетау қаласында 320 орындық балабақша салу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-59 311,8</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Ақмола облысы Аршалы ауданының Александровка ауылында 600 орындық орта мектеп салу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-39 384,6</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Ақмола облысы Целиноград ауданы Ақмола (Малиновка) ауылында 320 орындық балабақша салу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-89 008,0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226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-56 182,0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-56 182,0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Ақмола облысының Көкшетау қаласында бір ауысымда 500 адам қабылдайтын қалалық емхана салу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-56 182,0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619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-77 837,1</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-40 612,0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-12 415,0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көздер есебінен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-12 415,0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Көкшетау қаласының сумен жабдықтау және су бұру объектілерін реконструкциялау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-12 415,0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коммуналдық тұрғын үй қорының тұрғын үйін салуға және (немесе) сатып алуға берілетін 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-24 810,1</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Ақтөбе облысы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-95 657,3</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212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Ауыл шаруашылығы министрлігі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-85 657,3</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-85 657,3</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Ақтөбе облысы Алға ауданы Алға қаласының сумен қамтамасыз ету жүйесін реконструкциялау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-12 682,6</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Ақтөбе облысы Әйтеке би ауданы Қарабұтақ ауылының су құбыры желілерін және ғимараттарын реконструкциялау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-32 342,8</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Ақтөбе облысы Ырғыз ауданы "Ырғыз ауылы - Тельман ауылы - Коминтерн ауылы " магистралды су тарту құбырын реконструкциялау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-40 631,9</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226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-10 000,0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-10 000,0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Ақтөбе облысы Ақтөбе қаласының "Авиагородок" ауданында бір ауысымда 500 адам қабылдайтын қалалық емхана салу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-10 000,0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Алматы облысы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-27 321,3</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212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Ауыл шаруашылығы министрлігі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-1 471,3</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 реконструкциялау қайта жаңғырту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-1 471,3</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619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-25 850,0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-25 500,0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коммуналдық тұрғын үй қорының тұрғын үйін салуға және(немесе) сатып алуға берілетін 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-350,0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Атырау облысы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-49 759,0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212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Ауыл шаруашылығы министрлігі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-49 759,0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-49 759,0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Атырау облысы Индер ауданының елді мекендерінің су құбыры желілерін салу мен қайта құру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-3 966,5</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Атырау облысы Исатай ауданы Х.Ерғалиев ауылының су тазарту қондырғылары мен су құбырлары желілерін салу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-14 354,5</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Атырау облысы Индер ауданы Индербор кентіндегі шығырлы су тазартқыш құрылыстары және кент ішіндегі су құбыр желілері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-31 438,0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Шығыс Қазақстан облысы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-329 807,4</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212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Ауыл шаруашылығы министрлігі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-5 563,4</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-5 563,4</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Шығыс Қазақстан облысы Аягөз ауданының Қосағаш, Мәдениет, Бидайық селоларындағы су құбыры желілерін реконструкциялау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-5 535,6</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Шығыс Қазақстан облысы Аягөз ауданы Сарыарқа ауылындағы бас тоғанды кенттік су құбырын реконструкциялау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-27,8</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225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-89,7</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Алматы облысының облыстық бюджетіне және Алматы қаласының бюджетіне білім беру объектілерінің сейомотұрақтылығын күшейту үшін берілет</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-89,7</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Шығыс Қазақстан облысы Семей қаласының Холодный ключ кентінде 400 орындық орта мектеп салу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-89,7</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226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-154 267,3</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 үшін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-154 267,3</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Шығыс Қазақстан облысы Тарбағатай ауданының Ақжар ауылында 50 төсектік туберкулез ауруханасын салу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-101 492,3</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Шығыс Қазақстан облысы Тарбағатай ауданының Ақсуат ауылында 100 адам </w:t>
            </w:r>
            <w:r>
              <w:rPr>
                <w:rFonts w:ascii="Times New Roman"/>
                <w:b w:val="false"/>
                <w:i w:val="false"/>
                <w:color w:val="000000"/>
                <w:sz w:val="20"/>
              </w:rPr>
              <w:t>қабылдайтын емханасы бар 75 төсектік аудандық аурухана салу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-52 775,0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619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-169 887,0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-2 781,6</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коммуналдық тұрғын үй қорының тұрғын үйін салуға және (немесе) сатып алуға берілетін 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-219,3</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өңірлік жұмыспен қамту және кадрларды қайта даярлау стратегиясын іске асыру шеңберінде даму шығындарына берілетін 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-166 886,1</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Көкпекті селосында кәріз желілері мен тазарту құрылыстарын салу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-166 886,1</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Жамбыл облысы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-131 574,0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212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Ауыл шаруашылығы министрлігі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-18 316,4</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-18 316,4</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Жамбыл облысы Шу ауданы Белбасар ауылының сумен жабдықтау жүйелерін реконструкциялау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Жамбыл облысы Шу ауданы Төле би ауылының сумен қамтамасыз ету жүйесін (2 кезегі) реконструкциялау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-18 056,4</w:t>
            </w:r>
          </w:p>
        </w:tc>
      </w:tr>
      <w:tr>
        <w:trPr>
          <w:trHeight w:val="43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Жамбыл облысы Шу ауданы Жаңа жол ауылының су құбырларын және су шығару ғимараттарын қалпына келтіру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Жамбыл облысы Мойынқұм ауданы Құмөзек ауылының сумен қамтамасыз ету жүйелерін және су шығару имараттарын қалпына келтіру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-200,0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225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-82 566,1</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Алматы облысының облыстық бюджетіне және Алматы қаласының бюджетіне білім беру объектілерінің сейсмотұрақтылығын күшейту үшін берілет</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-82 566,1</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Жамбыл облысы Шу ауданы Төле би ауылында 780 оқушыға арналған М.Мақатаев атындағы мектеп салу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-82 566,1</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226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-30 025,0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-30 025,0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Жамбыл облысы Жамбыл ауданының Аса ауылында бір ауысымда 250 адам қабылдайтын аудандық емхана салу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-30 025,0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619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-666,5</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коммуналдық тұрғын үй қорының тұрғын үйін салуға және (немесе) сатып алуға берілетін 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-666,5</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Батыс Қазақстан облысы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-4 237,9</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Көлік және коммуникация министрлігі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-1 233,2</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көлік инфрақұрылымды дамытуға берілетін 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-1 233,2</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Батыс Қазақстан облысында "Жымпиты-Қаратөбе" автожолын реконструкциялау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-1 233,2</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619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-3 004,7</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-3 004,7</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Қарағанды облысы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-44 406,3</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212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Ауыл шаруашылығы министрлігі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-36 306,5</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-36 306,5</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Қарағанды облысы Қарқаралы ауданының Аппаз ауылындағы су құбырлар жүйелерін реконструкциялау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-20 249,1</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Қарағанды облысы Қарқаралы ауданының Теректі ауылындағы су құбырлар</w:t>
            </w:r>
            <w:r>
              <w:br/>
            </w:r>
            <w:r>
              <w:rPr>
                <w:rFonts w:ascii="Times New Roman"/>
                <w:b w:val="false"/>
                <w:i w:val="false"/>
                <w:color w:val="000000"/>
                <w:sz w:val="20"/>
              </w:rPr>
              <w:t>
</w:t>
            </w:r>
            <w:r>
              <w:rPr>
                <w:rFonts w:ascii="Times New Roman"/>
                <w:b w:val="false"/>
                <w:i w:val="false"/>
                <w:color w:val="000000"/>
                <w:sz w:val="20"/>
              </w:rPr>
              <w:t>жүйелерін салу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-16 057,4</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619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-8 099,8</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-8 099,8</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Қызылорда облысы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-346 307,7</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212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Ауыл шаруашылығы министрлігі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-40 856,9</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-40 856,9</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Қызылорда облысы Жаңақорған ауданы Бесарық елді мекенінің сумен жабдықтау желісін реконструкциялау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-25 038,5</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Қызылорда облысы Тасбөгет кентінің сумен жабдықтау және субұрма желілерін кеңейту мен реконструкциялау (2-кезеңі)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-4 673,7</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Қызылорда облысы Сырдария ауданы Сейфуллин елді мекеніндегі сумен Қамту жүйесін реконструкциялау және кеңейту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-11 028,7</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Қызылорда облысы Қазалы ауданы мен Қазалы қаласы Әйтеке-би кентінде қазір бар су құбыры желілерін реконструкциялау (2 кезеңі)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-116,0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225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-135 038,1</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Алматы облысының облыстық бюджетіне және Алматы қаласының бюджетіне білім беру объектілерінің сейсмотұрақтылығын күшейту үшін берілет</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-135 038,1</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Қызылорда облысы Қызылорда қаласының "Арай" жаңа көпір ауданының маңында 1248 оқушыға арналған мектеп салу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-135 038,1</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226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-18 469,8</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-18 469,8</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Қызылорда облысының Байқоңыр қаласында бір ауысымда 100 адам қабылдайтын әйелдер консультациясы бар 80 төсектік перзентхана салу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-18 469,8</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231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Энергетика және минералдық ресурстар министрлігі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-83 939,1</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-83 939,1</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Қызылорда қаласындағы жылыту көздері мен жеке секторды ілеспе газға көшіру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-83 939,1</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619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-68 003,8</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-10 927,3</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-35 161,0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Ішкі көздер есебінен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-35 161,0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Қызылорда облысы Қызылорда қаласының су құбыры және кәріз желілерін кеңейту және реконструкциялау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-4 167,9</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Қызылорда облысы Қызылорда қаласының қолданыстағы су құбыры және кәріз жүйелерін реконструкциялау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-30 993,1</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өңірлік жұмыспен қамту және кадрларды қайта даярлау стратегиясын іске асыру шеңберінде даму шығындарына берілетін 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-21 915,5</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Қызылорда облысы Жалағаш ауданының Мәдениет елді мекенін сумен жабдықтау жүйесін реконструкциялау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-18 263,6</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Қызылорда облысы Жалағаш ауданының Аламесек елді мекенінің су құбырын реконструкциялау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-3 651,9</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Қостанай облысы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-17 157,1</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212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Ауыл шаруашылығы министрлігі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-7 111,6</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-7 111,6</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Қостанай облысы Арқалық қаласының Фурманов ауылында жер асты су көзінен жабдықтау және су тарату желілерін реконструкциялау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-7 111,6</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225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-10 045,5</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Алматы облысының облыстық бюджетіне және Алматы қаласының бюджетіне білім беру объектілерінің сейсмотұрақтылығын күшейту үшін берілет</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-10 045,5</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Қостанай облысының Рудный қаласында 900 орындық мемлекеттік тілде оқытатын бассейнмен орта мектеп салу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-10 045,5</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Маңғыстау облысы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-214 126,1</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213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Еңбек және халықты әлеуметтік қорғау министрлігі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-203 126,1</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әлеуметтік қамсыздандыру объектілерін салуға және реконструкциялауға берілетін 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-203 126,1</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Маңғыстау облысының Ақтау қаласынан оралмандарды бейімдеу және шоғырландыру орталығының ғимаратын салу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-203 126,1</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Көлік және коммуникация министрлігі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-3 500,0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-3 500,0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Маңғыстау облысында «Каспий энергетикалық хабына кіреберіс» автомобиль жолын салу бойынша жобалық-сметалық құжаттама әзірлеу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-3 500,0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619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-7 500,0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-7 500,0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Каспий энергетикалық хабының сыртқы инфрақұрылымын салу шеңберінде өнімділігі 24 000 мЗ тазарту құрылыстарын салу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-7 500,0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Павлодар облысы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-287 244,2</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225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-193 917,4</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Алматы облысының облыстық бюджетіне және Алматы қаласының бюджетіне білім беру объектілерінің сейсмотұрақтылығын күшейту үшін берілет</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-193 917,4</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Павлодар облысы Баянауыл ауданы Баянауыл ауылында 600 орындық мектеп-интернат салу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-193 667,4</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Павлодар облысы Павлодар қаласының Павлодар ауылдық аймағы ауылында 420 орындық мектеп салу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-198,4</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Павлодар облысының Павлодар қаласында 420 орындық мемлекеттік тілде оқытатын мектеп салу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-51,6</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619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-93 326,8</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-60 053,1</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коммуналдық тұрғын үй қорының тұрғын үйін салуға және (немесе) сатып алуға берілетін 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-33 273,7</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Оңтүстік Қазақстан облысы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-358 335,9</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212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Ауыл шаруашылығы министрлігі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-16 188,2</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жүйесін дамытуға берілетін 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-16 188,2</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Оңтүстік Қазақстан облысы Мақтаарал ауданы Мырзакент елді мекеніндегі су құбырының құрылысын аяқтау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-10 373,0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Оңтүстік Қазақстан облысы Мақтаарал ауданы Жетісай қаласында су құбыры желілерін реконструкциялау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-3 558,8</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Оңтүстік Қазақстан облысы Созақ ауданы Шолақ-Қорған селосын сумен қамтамасыз ету. Құрылыстың 2-ші кезегі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-2 256,4</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225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-224,2</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Алматы облысының облыстық бюджетіне және Алматы қаласының бюджетіне білім беру объектілерінің сейсмотұрақтылығын күшейту үшін берілет</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-224,2</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Оңтүстік Қазақстан облысы Төле би ауданының Ленгер қаласында 1200 орындық орта мектеп салу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Оңтүстік Қазақстан облысы Ордабасы ауданының Шұбарсу ауылында 1200 орындық  орта мектеп салу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-223,8</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226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-227 536,0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-227 536,0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Оңтүстік Қазақстан облысы Шымкент қаласындағы ауысымда 240 адам қабылдайтын емханасы бар 300 төсектік облыстық балалар ауруханасын салу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-227 536,0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233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Индустрия және сауда министрлігі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-68 543,0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индустриялық-инновациялық инфрақұрылым үшін берілетін 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-68 543,0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"Оңтүстік" арнайы экономикалық аймағын дамытуға Оңтүстік Қазақстан облысының әкімдігіне дамуға берілетін мақсатты трансферттер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-68 543,0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619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-45 844,5</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-2 214,0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өңірлік жұмыспен қамту және кадрларды қайта даярлау стратегиясын іске асыру шеңберінде даму шығындарына берілетін 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-43 630,5</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Оңтүстік Қазақстан облысының Сарыағаш ауданындағы ПК-0-ден ПК-120 дейін Ачинау МК жұмысын қалпына келтіре отырып, ПК 117 Ачинау арнасынан Алпамыс Батыр ауылдық округына дейін жабық су тартқыш салу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-27 404,0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Оңтүстік Қазақстан облысының Түркістан қаласында № 1 және № 2 шағын аудандардағы 40 Гкал/сағ. қазандық және жылу желілерін салу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-741,3</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Оңтүстік Қазақстан облысы Шымкент қаласының «Самал 1» шағын ауданының инженерлік-коммуникациялық инфрақұрылымын дамыту және жайластыру, «Самал 1» шағын ауданын электрмен жабдықтау желісі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-111,3</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Шымкент қаласындағы контейнерлік алаңшалар салу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-4 218,7</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Шымкент қаласының Янги-Чек және Шымкент каналдарын реконструкциялау (Шымкент каналы, түзету), (Янги-чек каналы, түзету)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-11 155,2</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Алматы қаласы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-27 692,8</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Көлік және коммуникация министрлігі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-24 473,1</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-24 473,1</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Алматы қаласында метрополитен салу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-24 473,1</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231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Энергетика және минералдық ресурстар министрлігі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-3 211,8</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жылу-энергетика жүйесін дамытуға берілетін нысаналы даму траноферттері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-3 211,8</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Алматы қаласының магистралдық және ішкі жылу желілерін реконструкциялау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-3 211,8</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619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-7,9</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Алматы қаласында үлескерлердің қатысуымен салынып жатқан тұрғын үй кешендерінің магистральдық инженерлік желілерін салу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Астана қаласы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-6 748 423,9</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205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Туризм және спорт министрлігі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-0,6</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қаласында коньки тебу стадионын салу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-0,6</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206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Мәдениет және ақпарат министрлігі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-66 483,7</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мәдениет объектілерін дамытуға берілетін 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-66 483,7</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қаласында 3500 орынды әмбебап киноконцерт залын салу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-12 044,1</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қаласындағы "Шабыт" шығармашылық сарайын салу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-0,3</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Қоянды өзенінің су қоймасында Астана қаласының тұрғындарына арналған қысқа мезімді демалыс аймағын салу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-54 439,3</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225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Білім және ғылым министрлігі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-79 316,4</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Алматы облысының облыстық бюджетіне және Алматы қаласының бюджетіне білім беру объектілерінің сейсмотұрақтылығын күшейту үшін берілет</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-79 316,4</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қаласының Көктал - 2 ауданында 800 орындық мектеп салу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қаласының Қойма кооперативі ауданында (Степной) 1200 орындық орта</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-21 454,5</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қаласының Оңтүстік-шығыс шағын ауданында (Махтұмқұлы көшесінің сол  жағы) 1200 орындық орта мектеп салу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-57 861,8</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226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Денсаулық сақтау министрлігі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-297 750,8</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 және реконструкциялауға, Алматы облысының облыстық бюджетіне және Алматы қаласының бюджетіне денсаулық сақтау объектілерінің сейсмотұрақтылығын күшейтуге</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-297 750,8</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Астана қаласында (сол жақ жағалау) 360 төсектік көп бейінді стационар салу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-27 220,3</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қаласында бір ауысымда 250 адам қабылдайтын консультациялық-диагностикалық емханасы бар 350 төсектік қалалық көп бейінді балалар ауруханасын салу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-19 495,1</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қаласының Оңтүстік-Шығыс шағын ауданында (оң жағы) амбулаториялық-емханалық кешен (бір ауысымда 350 адам қабылдайтын ересектер емханасы, бір ауысымда 150 адам қабылдайтын балалар емханасы) салу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-175 536,8</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қаласында қан орталығын салу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-75 498,6</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231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Энергетика және минералдық ресурстар министрлігі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-962 057,7</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-962 057,7</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қаласының ЖЭО-2, жылу желілері мен энергожелі объектілерін кеңейту және реконструкциялау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-156 078,4</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қаласының № 7, 8 ст.қазанды агрегаттарын, № 5,6 ст.турбоагрегаттарын құру мен ЖЭС-2 және су жылыту қазандығын кеңейту және реконструкциялау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-805 979,3</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233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Индустрия және сауда министрлігі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-19 288,1</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индустриялық-инновациялық инфрақұрылым үшін берілетін 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-19 288,1</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қаласында жаңа өнеркәсіп аймағының инфрақұрылымын салу (Индустриялық парк)</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-19 288,1</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619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Қазақстан Республикасы Құрылыс және тұрғын үй-коммуналдық шаруашылық істері агенттігі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i w:val="false"/>
                <w:color w:val="000000"/>
                <w:sz w:val="20"/>
              </w:rPr>
              <w:t>-5 323 526,6</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-115 295,8</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-115 295,8</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коммуналдық тұрғын үй қорының тұрғын үйін салуға және (немесе) сатып алуға берілетін 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-4 701 341,7</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қаласының құрылыс объектілеріндегі құрылыс салушылардан пәтерлер сатып алу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-4 286 941,7</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тұрғын үй қорының тұрғын үйін салуға және (немесе) сатып алуға берілетін 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-414 400,0</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-42 100,9</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қаласындағы бірінші кезектегі объектілердің инженерлік желілері және абаттандыру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-42 100,9</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қалалар мен елді мекендерді абаттандыруға берілетін нысаналы даму трансферттері</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-464 788,2</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қаласында Есіл өзенінің арнасын реконструкциялау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-453 444,5</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қаласындағы Есіл өзенінде кеме қатынасын ұйымдастыру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-834,7</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Астана қаласындағы Бас алаң құрылысы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-10 509,0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