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096e" w14:textId="1e30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бюджеттерге, Астана және Алматы қалаларының бюджеттеріне Қазақстан Республикасындағы тұрғын үй құрылысының 2008 - 2010 жылдарға арналған мемлекеттік бағдарламасын іске асыру шеңберінде тұрғын үй салуға және сатып алуға кредит беру шарттарын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29 наурыздағы № 241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«2010 - 2012 жылдарға арналған республикалық бюджет туралы» Қазақстан Республикасының 2009 жылғы 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тұрғын үй құрылысының 2008 - 2010 жылдарға арналған мемлекеттік бағдарламасы туралы» Қазақстан Республикасы Президентінің 2007 жылғы 20 тамыздағы № 383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тұрғын үй құрылысының 2008 - 2010 жылдарға арналған мемлекеттік бағдарламасын іске асыру жөніндегі іс-шаралар жоспарын бекіту туралы» Қазақстан Республикасы Үкіметінің 2007 жылғы 1 қазандағы № 867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«2010 - 2012 жылдарға арналған республикалық бюджет туралы» Қазақстан Республикасының Заңын іске асыру туралы» Қазақстан Республикасы Үкіметінің 2009 жылғы 22 желтоқсандағы № 2162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Облыстық бюджеттерге, Астана және Алматы қалаларының бюджеттеріне Қазақстан Республикасындағы тұрғын үй құрылысының 2008 - 2010 жылдарға мемлекеттік бағдарламасын іске асыру шеңберінде тұрғын үй салуға және сатып алуға кредит беру шарттары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министрлігі, Қазақстан Республикасы Құрылыс және тұрғын үй-коммуналдық шаруашылық істері агенттігі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облыстардың, Астана және Алматы қалаларының жергілікті атқарушы органдарымен кредиттік шарттар жасасуды;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кредиттердің мақсатты пайдаланылуын және республикалық бюджетке уақтылы қайтарылуын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Облыстардың, Астана және Алматы қалаларының жергілікті атқарушы органдары тоқсан сайын, есепті кезеңнен кейінгі айдың 10-күнінен кешіктірмей, Қазақстан Республикасы Құрылыс және тұрғын үй-коммуналдық шаруашылық істері агенттігі мен Қазақстан Республикасы Қаржы министрлігіне кредиттерді игеру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Құрылыс және тұрғын үй-коммуналдық шаруашылық істері агенттігіне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241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бюджеттерге, Астана және Алматы қалаларының</w:t>
      </w:r>
      <w:r>
        <w:br/>
      </w:r>
      <w:r>
        <w:rPr>
          <w:rFonts w:ascii="Times New Roman"/>
          <w:b/>
          <w:i w:val="false"/>
          <w:color w:val="000000"/>
        </w:rPr>
        <w:t>
бюджеттеріне тұрғын үй салуға және сатып алуға 2010 жылға</w:t>
      </w:r>
      <w:r>
        <w:br/>
      </w:r>
      <w:r>
        <w:rPr>
          <w:rFonts w:ascii="Times New Roman"/>
          <w:b/>
          <w:i w:val="false"/>
          <w:color w:val="000000"/>
        </w:rPr>
        <w:t>
кредит беру шарттары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Қарыз алушыларға кредиттер беру үшін мынадай негізгі шарттар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облыстардың, Астана және Алматы қалаларының жергілікті атқарушы органдарының (бұдан әрі - қарыз алушылар) Қазақстан Республикасы Қаржы министрлігіне (бұдан әрі - кредитор) мәслихаттардың 2010 жылға арналған облыстық бюджеттерде, Астана және Алматы қалаларының бюджеттерінде тиісті түсімдерді көздейтін шешімдерін ұсынуы;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Республикасындағы тұрғын үй құрылысының 2008 - 2010 жылдарға арналған мемлекеттік бағдарламасының шеңберінде қарыз алушыларға кредиттер тұрғын үй салуға және сатып алуға 3 (үш) жыл мерзімге сыйақының (мүдденің) нөлдік ставкасы бойынша теңгемен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кредиттерді игеру кезеңі кредитордың шотынан кредиттер аударылған сәттен бастап есептеледі және 2012 жылғы 25 желтоқсанда аяқталады.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Кредиттерді беру, өтеу және қызмет көрсету жөніндегі қосымша шарттар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кредиттік шартта белгіленеді.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