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50bbe" w14:textId="2e50b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13 қыркүйектегі № 917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16 сәуірдегі № 320 Қаулысы. Күші жойылды - Қазақстан Республикасы Үкіметінің 2023 жылғы 13 шiлдедегi № 560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13.07.2023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"Азаматтардың саяси партия құру жөніндегі бастамашылық тобы, саяси партия мүшелері тізімдерінің дұрыстығын тексеру ережесін бекіту туралы" Қазақстан Республикасы Үкіметінің 2005 жылғы 13 қыркүйектегі № 917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34, 471-құжат)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Азаматтардың саяси партия құру жөніндегі бастамашылық тобы, саяси партия мүшелері тізімдерінің дұрыстығын тексеру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абзацындағы "жеті жүз" және "елу" деген сөздер "алты жүз" және "қырық" деген сөздермен ауыстырылсын.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