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51c8" w14:textId="cdf5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28 сәуірдегі № 362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1994 жылғы 27 желтоқсандағы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«Intergas International В. V.» компаниясына сатып алу-сату шартын жасасу арқылы «ҚазТрансГаз» акционерлік қоғамының пайдасына «Интергаз Орталық Азия» акционерлік қоғамы акциялары пакетінің 100 %-ын иеліктен шығару жөнінде мәміле жасауға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