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884ad" w14:textId="48884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салықтық әкімшілендіруді жетілдірудің 2010 - 2011 жылдарға арналған бағдарламасы туралы</w:t>
      </w:r>
    </w:p>
    <w:p>
      <w:pPr>
        <w:spacing w:after="0"/>
        <w:ind w:left="0"/>
        <w:jc w:val="both"/>
      </w:pPr>
      <w:r>
        <w:rPr>
          <w:rFonts w:ascii="Times New Roman"/>
          <w:b w:val="false"/>
          <w:i w:val="false"/>
          <w:color w:val="000000"/>
          <w:sz w:val="28"/>
        </w:rPr>
        <w:t>Қазақстан Республикасы Үкіметінің 2010 жылғы 30 сәуірдегі № 375 Қаулысы</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түсімдерінің толықтығын, міндетті зейнетақы жарналарының және Мемлекеттік әлеуметтік сақтандыру қорына әлеуметтік аударымдардың толық және уақтылы аударылуын қамтамасыз ету, сондай-ақ салық төлеушілердің салық міндеттемелерін орындауын салықтық бақылауды жүзеге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Республикасында салықтық әкімшілендіруді жетілдірудің 2010 - 2011 жылдарға арналған бағдарламасы (бұдан әрі - Бағдарлама) бекітілсін.</w:t>
      </w:r>
      <w:r>
        <w:br/>
      </w:r>
      <w:r>
        <w:rPr>
          <w:rFonts w:ascii="Times New Roman"/>
          <w:b w:val="false"/>
          <w:i w:val="false"/>
          <w:color w:val="000000"/>
          <w:sz w:val="28"/>
        </w:rPr>
        <w:t>
</w:t>
      </w:r>
      <w:r>
        <w:rPr>
          <w:rFonts w:ascii="Times New Roman"/>
          <w:b w:val="false"/>
          <w:i w:val="false"/>
          <w:color w:val="000000"/>
          <w:sz w:val="28"/>
        </w:rPr>
        <w:t>
      2. Мемлекеттік органдар Бағдарламада көзделген іс-шаралардың уақтылы орындалуын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Қазақстан Республикасы Премьер-Министрінің орынбасары Е.Т. Орынбаевқа жүктелсін.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30 сәуірдегі </w:t>
      </w:r>
      <w:r>
        <w:br/>
      </w:r>
      <w:r>
        <w:rPr>
          <w:rFonts w:ascii="Times New Roman"/>
          <w:b w:val="false"/>
          <w:i w:val="false"/>
          <w:color w:val="000000"/>
          <w:sz w:val="28"/>
        </w:rPr>
        <w:t xml:space="preserve">
№ 375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Қазақстан Республикасында салықтық әкімшілендіруді</w:t>
      </w:r>
      <w:r>
        <w:br/>
      </w:r>
      <w:r>
        <w:rPr>
          <w:rFonts w:ascii="Times New Roman"/>
          <w:b/>
          <w:i w:val="false"/>
          <w:color w:val="000000"/>
        </w:rPr>
        <w:t>
жетілдірудің 2010 - 2011 жылдарға арналған бағдарламасы</w:t>
      </w:r>
    </w:p>
    <w:bookmarkEnd w:id="2"/>
    <w:bookmarkStart w:name="z8" w:id="3"/>
    <w:p>
      <w:pPr>
        <w:spacing w:after="0"/>
        <w:ind w:left="0"/>
        <w:jc w:val="left"/>
      </w:pPr>
      <w:r>
        <w:rPr>
          <w:rFonts w:ascii="Times New Roman"/>
          <w:b/>
          <w:i w:val="false"/>
          <w:color w:val="000000"/>
        </w:rPr>
        <w:t xml:space="preserve"> 
1. Бағдарламаның паспорты</w:t>
      </w:r>
    </w:p>
    <w:bookmarkEnd w:id="3"/>
    <w:bookmarkStart w:name="z9" w:id="4"/>
    <w:p>
      <w:pPr>
        <w:spacing w:after="0"/>
        <w:ind w:left="0"/>
        <w:jc w:val="both"/>
      </w:pPr>
      <w:r>
        <w:rPr>
          <w:rFonts w:ascii="Times New Roman"/>
          <w:b w:val="false"/>
          <w:i w:val="false"/>
          <w:color w:val="000000"/>
          <w:sz w:val="28"/>
        </w:rPr>
        <w:t>
Бағдарламаның атауы:     Қазақстан Республикасында салықтық</w:t>
      </w:r>
      <w:r>
        <w:br/>
      </w:r>
      <w:r>
        <w:rPr>
          <w:rFonts w:ascii="Times New Roman"/>
          <w:b w:val="false"/>
          <w:i w:val="false"/>
          <w:color w:val="000000"/>
          <w:sz w:val="28"/>
        </w:rPr>
        <w:t>
                         әкімшілендіруді жетілдірудің 2010 -</w:t>
      </w:r>
      <w:r>
        <w:br/>
      </w:r>
      <w:r>
        <w:rPr>
          <w:rFonts w:ascii="Times New Roman"/>
          <w:b w:val="false"/>
          <w:i w:val="false"/>
          <w:color w:val="000000"/>
          <w:sz w:val="28"/>
        </w:rPr>
        <w:t>
                         2011 жылдарға арналған бағдарламасы</w:t>
      </w:r>
      <w:r>
        <w:br/>
      </w:r>
      <w:r>
        <w:rPr>
          <w:rFonts w:ascii="Times New Roman"/>
          <w:b w:val="false"/>
          <w:i w:val="false"/>
          <w:color w:val="000000"/>
          <w:sz w:val="28"/>
        </w:rPr>
        <w:t>
</w:t>
      </w:r>
      <w:r>
        <w:rPr>
          <w:rFonts w:ascii="Times New Roman"/>
          <w:b w:val="false"/>
          <w:i w:val="false"/>
          <w:color w:val="000000"/>
          <w:sz w:val="28"/>
        </w:rPr>
        <w:t>
Әзірлеу үшін негіздеме:  Мыналарды:</w:t>
      </w:r>
      <w:r>
        <w:br/>
      </w:r>
      <w:r>
        <w:rPr>
          <w:rFonts w:ascii="Times New Roman"/>
          <w:b w:val="false"/>
          <w:i w:val="false"/>
          <w:color w:val="000000"/>
          <w:sz w:val="28"/>
        </w:rPr>
        <w:t>
                         бизнес-ортаны жақсарту жөніндегі</w:t>
      </w:r>
      <w:r>
        <w:br/>
      </w:r>
      <w:r>
        <w:rPr>
          <w:rFonts w:ascii="Times New Roman"/>
          <w:b w:val="false"/>
          <w:i w:val="false"/>
          <w:color w:val="000000"/>
          <w:sz w:val="28"/>
        </w:rPr>
        <w:t>
                         стратегиялық мақсаттарды іске асыру</w:t>
      </w:r>
      <w:r>
        <w:br/>
      </w:r>
      <w:r>
        <w:rPr>
          <w:rFonts w:ascii="Times New Roman"/>
          <w:b w:val="false"/>
          <w:i w:val="false"/>
          <w:color w:val="000000"/>
          <w:sz w:val="28"/>
        </w:rPr>
        <w:t>
                         бөлігінде Қазақстан Республикасы</w:t>
      </w:r>
      <w:r>
        <w:br/>
      </w:r>
      <w:r>
        <w:rPr>
          <w:rFonts w:ascii="Times New Roman"/>
          <w:b w:val="false"/>
          <w:i w:val="false"/>
          <w:color w:val="000000"/>
          <w:sz w:val="28"/>
        </w:rPr>
        <w:t>
                         Президентінің 2010 жылғы 1 ақпандағы</w:t>
      </w:r>
      <w:r>
        <w:br/>
      </w:r>
      <w:r>
        <w:rPr>
          <w:rFonts w:ascii="Times New Roman"/>
          <w:b w:val="false"/>
          <w:i w:val="false"/>
          <w:color w:val="000000"/>
          <w:sz w:val="28"/>
        </w:rPr>
        <w:t>
                         № 922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w:t>
      </w:r>
      <w:r>
        <w:br/>
      </w:r>
      <w:r>
        <w:rPr>
          <w:rFonts w:ascii="Times New Roman"/>
          <w:b w:val="false"/>
          <w:i w:val="false"/>
          <w:color w:val="000000"/>
          <w:sz w:val="28"/>
        </w:rPr>
        <w:t>
                         Республикасының 2020 жылға дейінгі</w:t>
      </w:r>
      <w:r>
        <w:br/>
      </w:r>
      <w:r>
        <w:rPr>
          <w:rFonts w:ascii="Times New Roman"/>
          <w:b w:val="false"/>
          <w:i w:val="false"/>
          <w:color w:val="000000"/>
          <w:sz w:val="28"/>
        </w:rPr>
        <w:t>
                         Стратегиялық даму жоспарын;</w:t>
      </w:r>
      <w:r>
        <w:br/>
      </w:r>
      <w:r>
        <w:rPr>
          <w:rFonts w:ascii="Times New Roman"/>
          <w:b w:val="false"/>
          <w:i w:val="false"/>
          <w:color w:val="000000"/>
          <w:sz w:val="28"/>
        </w:rPr>
        <w:t>
                         Қазақстан Республикасы Үкіметінің</w:t>
      </w:r>
      <w:r>
        <w:br/>
      </w:r>
      <w:r>
        <w:rPr>
          <w:rFonts w:ascii="Times New Roman"/>
          <w:b w:val="false"/>
          <w:i w:val="false"/>
          <w:color w:val="000000"/>
          <w:sz w:val="28"/>
        </w:rPr>
        <w:t>
                         2009 жылғы 30 желтоқсандағы № 2304</w:t>
      </w:r>
      <w:r>
        <w:br/>
      </w:r>
      <w:r>
        <w:rPr>
          <w:rFonts w:ascii="Times New Roman"/>
          <w:b w:val="false"/>
          <w:i w:val="false"/>
          <w:color w:val="000000"/>
          <w:sz w:val="28"/>
        </w:rPr>
        <w:t>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w:t>
      </w:r>
      <w:r>
        <w:br/>
      </w:r>
      <w:r>
        <w:rPr>
          <w:rFonts w:ascii="Times New Roman"/>
          <w:b w:val="false"/>
          <w:i w:val="false"/>
          <w:color w:val="000000"/>
          <w:sz w:val="28"/>
        </w:rPr>
        <w:t>
                         Республикасы Қаржы министрлігінің</w:t>
      </w:r>
      <w:r>
        <w:br/>
      </w:r>
      <w:r>
        <w:rPr>
          <w:rFonts w:ascii="Times New Roman"/>
          <w:b w:val="false"/>
          <w:i w:val="false"/>
          <w:color w:val="000000"/>
          <w:sz w:val="28"/>
        </w:rPr>
        <w:t>
                         2010 — 2014 жылдарға арналған</w:t>
      </w:r>
      <w:r>
        <w:br/>
      </w:r>
      <w:r>
        <w:rPr>
          <w:rFonts w:ascii="Times New Roman"/>
          <w:b w:val="false"/>
          <w:i w:val="false"/>
          <w:color w:val="000000"/>
          <w:sz w:val="28"/>
        </w:rPr>
        <w:t>
                         стратегиялық жоспарын;</w:t>
      </w:r>
      <w:r>
        <w:br/>
      </w:r>
      <w:r>
        <w:rPr>
          <w:rFonts w:ascii="Times New Roman"/>
          <w:b w:val="false"/>
          <w:i w:val="false"/>
          <w:color w:val="000000"/>
          <w:sz w:val="28"/>
        </w:rPr>
        <w:t>
                         2008 жылғы 10 желтоқсанда қабылданған</w:t>
      </w:r>
      <w:r>
        <w:br/>
      </w:r>
      <w:r>
        <w:rPr>
          <w:rFonts w:ascii="Times New Roman"/>
          <w:b w:val="false"/>
          <w:i w:val="false"/>
          <w:color w:val="000000"/>
          <w:sz w:val="28"/>
        </w:rPr>
        <w:t>
                         «Салық және бюджетке төленетін басқа да</w:t>
      </w:r>
      <w:r>
        <w:br/>
      </w:r>
      <w:r>
        <w:rPr>
          <w:rFonts w:ascii="Times New Roman"/>
          <w:b w:val="false"/>
          <w:i w:val="false"/>
          <w:color w:val="000000"/>
          <w:sz w:val="28"/>
        </w:rPr>
        <w:t>
                         міндетті төлемдер туралы» Қазақстан</w:t>
      </w:r>
      <w:r>
        <w:br/>
      </w:r>
      <w:r>
        <w:rPr>
          <w:rFonts w:ascii="Times New Roman"/>
          <w:b w:val="false"/>
          <w:i w:val="false"/>
          <w:color w:val="000000"/>
          <w:sz w:val="28"/>
        </w:rPr>
        <w:t>
                         Республикасының </w:t>
      </w:r>
      <w:r>
        <w:rPr>
          <w:rFonts w:ascii="Times New Roman"/>
          <w:b w:val="false"/>
          <w:i w:val="false"/>
          <w:color w:val="000000"/>
          <w:sz w:val="28"/>
        </w:rPr>
        <w:t>Кодексін</w:t>
      </w:r>
      <w:r>
        <w:rPr>
          <w:rFonts w:ascii="Times New Roman"/>
          <w:b w:val="false"/>
          <w:i w:val="false"/>
          <w:color w:val="000000"/>
          <w:sz w:val="28"/>
        </w:rPr>
        <w:t xml:space="preserve"> (Салық кодексін)</w:t>
      </w:r>
      <w:r>
        <w:br/>
      </w:r>
      <w:r>
        <w:rPr>
          <w:rFonts w:ascii="Times New Roman"/>
          <w:b w:val="false"/>
          <w:i w:val="false"/>
          <w:color w:val="000000"/>
          <w:sz w:val="28"/>
        </w:rPr>
        <w:t>
                         іске асыру шеңберінде.</w:t>
      </w:r>
      <w:r>
        <w:br/>
      </w:r>
      <w:r>
        <w:rPr>
          <w:rFonts w:ascii="Times New Roman"/>
          <w:b w:val="false"/>
          <w:i w:val="false"/>
          <w:color w:val="000000"/>
          <w:sz w:val="28"/>
        </w:rPr>
        <w:t>
                         Қазақстан Республикасын дамытудың</w:t>
      </w:r>
      <w:r>
        <w:br/>
      </w:r>
      <w:r>
        <w:rPr>
          <w:rFonts w:ascii="Times New Roman"/>
          <w:b w:val="false"/>
          <w:i w:val="false"/>
          <w:color w:val="000000"/>
          <w:sz w:val="28"/>
        </w:rPr>
        <w:t>
                         әлеуметтік-экономикалық бағдарламаларын</w:t>
      </w:r>
      <w:r>
        <w:br/>
      </w:r>
      <w:r>
        <w:rPr>
          <w:rFonts w:ascii="Times New Roman"/>
          <w:b w:val="false"/>
          <w:i w:val="false"/>
          <w:color w:val="000000"/>
          <w:sz w:val="28"/>
        </w:rPr>
        <w:t>
                         ағымдағы іске асыру шарттарында салықтық</w:t>
      </w:r>
      <w:r>
        <w:br/>
      </w:r>
      <w:r>
        <w:rPr>
          <w:rFonts w:ascii="Times New Roman"/>
          <w:b w:val="false"/>
          <w:i w:val="false"/>
          <w:color w:val="000000"/>
          <w:sz w:val="28"/>
        </w:rPr>
        <w:t>
                         әкімшілендіру бір жағынан салықтық бақылау</w:t>
      </w:r>
      <w:r>
        <w:br/>
      </w:r>
      <w:r>
        <w:rPr>
          <w:rFonts w:ascii="Times New Roman"/>
          <w:b w:val="false"/>
          <w:i w:val="false"/>
          <w:color w:val="000000"/>
          <w:sz w:val="28"/>
        </w:rPr>
        <w:t>
                         құралдарын жетілдіруге және оңтайландыруға,</w:t>
      </w:r>
      <w:r>
        <w:br/>
      </w:r>
      <w:r>
        <w:rPr>
          <w:rFonts w:ascii="Times New Roman"/>
          <w:b w:val="false"/>
          <w:i w:val="false"/>
          <w:color w:val="000000"/>
          <w:sz w:val="28"/>
        </w:rPr>
        <w:t>
                         екінші жағынан, салық төлеушілерді</w:t>
      </w:r>
      <w:r>
        <w:br/>
      </w:r>
      <w:r>
        <w:rPr>
          <w:rFonts w:ascii="Times New Roman"/>
          <w:b w:val="false"/>
          <w:i w:val="false"/>
          <w:color w:val="000000"/>
          <w:sz w:val="28"/>
        </w:rPr>
        <w:t>
                         мемлекетпен тиімді өзара іс-әрекет жасауға</w:t>
      </w:r>
      <w:r>
        <w:br/>
      </w:r>
      <w:r>
        <w:rPr>
          <w:rFonts w:ascii="Times New Roman"/>
          <w:b w:val="false"/>
          <w:i w:val="false"/>
          <w:color w:val="000000"/>
          <w:sz w:val="28"/>
        </w:rPr>
        <w:t>
                         ынталандыруға және түрткі болуға бағытталған</w:t>
      </w:r>
      <w:r>
        <w:br/>
      </w:r>
      <w:r>
        <w:rPr>
          <w:rFonts w:ascii="Times New Roman"/>
          <w:b w:val="false"/>
          <w:i w:val="false"/>
          <w:color w:val="000000"/>
          <w:sz w:val="28"/>
        </w:rPr>
        <w:t>
                         кешенді қызметті білдіруі тиіс, нәтижесінде</w:t>
      </w:r>
      <w:r>
        <w:br/>
      </w:r>
      <w:r>
        <w:rPr>
          <w:rFonts w:ascii="Times New Roman"/>
          <w:b w:val="false"/>
          <w:i w:val="false"/>
          <w:color w:val="000000"/>
          <w:sz w:val="28"/>
        </w:rPr>
        <w:t>
                         бұл салық жүйесінің тиімді жұмыс істеуіне</w:t>
      </w:r>
      <w:r>
        <w:br/>
      </w:r>
      <w:r>
        <w:rPr>
          <w:rFonts w:ascii="Times New Roman"/>
          <w:b w:val="false"/>
          <w:i w:val="false"/>
          <w:color w:val="000000"/>
          <w:sz w:val="28"/>
        </w:rPr>
        <w:t>
                         ғана емес, сонымен қатар Қазақстан</w:t>
      </w:r>
      <w:r>
        <w:br/>
      </w:r>
      <w:r>
        <w:rPr>
          <w:rFonts w:ascii="Times New Roman"/>
          <w:b w:val="false"/>
          <w:i w:val="false"/>
          <w:color w:val="000000"/>
          <w:sz w:val="28"/>
        </w:rPr>
        <w:t>
                         экономикасында кәсіпкерлік белсенділіктің</w:t>
      </w:r>
      <w:r>
        <w:br/>
      </w:r>
      <w:r>
        <w:rPr>
          <w:rFonts w:ascii="Times New Roman"/>
          <w:b w:val="false"/>
          <w:i w:val="false"/>
          <w:color w:val="000000"/>
          <w:sz w:val="28"/>
        </w:rPr>
        <w:t>
                         тұрақты өсуіне де алып келуі тиіс.</w:t>
      </w:r>
      <w:r>
        <w:br/>
      </w:r>
      <w:r>
        <w:rPr>
          <w:rFonts w:ascii="Times New Roman"/>
          <w:b w:val="false"/>
          <w:i w:val="false"/>
          <w:color w:val="000000"/>
          <w:sz w:val="28"/>
        </w:rPr>
        <w:t>
</w:t>
      </w:r>
      <w:r>
        <w:rPr>
          <w:rFonts w:ascii="Times New Roman"/>
          <w:b w:val="false"/>
          <w:i w:val="false"/>
          <w:color w:val="000000"/>
          <w:sz w:val="28"/>
        </w:rPr>
        <w:t>
Әзірлеу үшін жауапты     Қазақстан Республикасы Қаржы</w:t>
      </w:r>
      <w:r>
        <w:br/>
      </w:r>
      <w:r>
        <w:rPr>
          <w:rFonts w:ascii="Times New Roman"/>
          <w:b w:val="false"/>
          <w:i w:val="false"/>
          <w:color w:val="000000"/>
          <w:sz w:val="28"/>
        </w:rPr>
        <w:t>
мемлекеттік орган:       министрлігі</w:t>
      </w:r>
      <w:r>
        <w:br/>
      </w:r>
      <w:r>
        <w:rPr>
          <w:rFonts w:ascii="Times New Roman"/>
          <w:b w:val="false"/>
          <w:i w:val="false"/>
          <w:color w:val="000000"/>
          <w:sz w:val="28"/>
        </w:rPr>
        <w:t>
Мақсаты мен              Бағдарламаның мақсаты салықтардың</w:t>
      </w:r>
      <w:r>
        <w:br/>
      </w:r>
      <w:r>
        <w:rPr>
          <w:rFonts w:ascii="Times New Roman"/>
          <w:b w:val="false"/>
          <w:i w:val="false"/>
          <w:color w:val="000000"/>
          <w:sz w:val="28"/>
        </w:rPr>
        <w:t>
міндеттері:              және мемлекеттік бюджетке төленетін</w:t>
      </w:r>
      <w:r>
        <w:br/>
      </w:r>
      <w:r>
        <w:rPr>
          <w:rFonts w:ascii="Times New Roman"/>
          <w:b w:val="false"/>
          <w:i w:val="false"/>
          <w:color w:val="000000"/>
          <w:sz w:val="28"/>
        </w:rPr>
        <w:t>
                         басқа да міндетті төлемдердің жиналуын</w:t>
      </w:r>
      <w:r>
        <w:br/>
      </w:r>
      <w:r>
        <w:rPr>
          <w:rFonts w:ascii="Times New Roman"/>
          <w:b w:val="false"/>
          <w:i w:val="false"/>
          <w:color w:val="000000"/>
          <w:sz w:val="28"/>
        </w:rPr>
        <w:t>
                         ұлғайту, салық төлеушілердің салық</w:t>
      </w:r>
      <w:r>
        <w:br/>
      </w:r>
      <w:r>
        <w:rPr>
          <w:rFonts w:ascii="Times New Roman"/>
          <w:b w:val="false"/>
          <w:i w:val="false"/>
          <w:color w:val="000000"/>
          <w:sz w:val="28"/>
        </w:rPr>
        <w:t>
                         міндеттемелерін өз еркімен орындауы үшін</w:t>
      </w:r>
      <w:r>
        <w:br/>
      </w:r>
      <w:r>
        <w:rPr>
          <w:rFonts w:ascii="Times New Roman"/>
          <w:b w:val="false"/>
          <w:i w:val="false"/>
          <w:color w:val="000000"/>
          <w:sz w:val="28"/>
        </w:rPr>
        <w:t>
                         жағдайларды жақсарту жөніндегі шаралар</w:t>
      </w:r>
      <w:r>
        <w:br/>
      </w:r>
      <w:r>
        <w:rPr>
          <w:rFonts w:ascii="Times New Roman"/>
          <w:b w:val="false"/>
          <w:i w:val="false"/>
          <w:color w:val="000000"/>
          <w:sz w:val="28"/>
        </w:rPr>
        <w:t>
                         қабылдау арқылы салықтық әкімшілендіруді</w:t>
      </w:r>
      <w:r>
        <w:br/>
      </w:r>
      <w:r>
        <w:rPr>
          <w:rFonts w:ascii="Times New Roman"/>
          <w:b w:val="false"/>
          <w:i w:val="false"/>
          <w:color w:val="000000"/>
          <w:sz w:val="28"/>
        </w:rPr>
        <w:t>
                         жетілдіру.</w:t>
      </w:r>
      <w:r>
        <w:br/>
      </w:r>
      <w:r>
        <w:rPr>
          <w:rFonts w:ascii="Times New Roman"/>
          <w:b w:val="false"/>
          <w:i w:val="false"/>
          <w:color w:val="000000"/>
          <w:sz w:val="28"/>
        </w:rPr>
        <w:t>
                         Бағдарламаның міндеттері:</w:t>
      </w:r>
      <w:r>
        <w:br/>
      </w:r>
      <w:r>
        <w:rPr>
          <w:rFonts w:ascii="Times New Roman"/>
          <w:b w:val="false"/>
          <w:i w:val="false"/>
          <w:color w:val="000000"/>
          <w:sz w:val="28"/>
        </w:rPr>
        <w:t>
                         1) салық заңнамасының сақталуын бақылауды</w:t>
      </w:r>
      <w:r>
        <w:br/>
      </w:r>
      <w:r>
        <w:rPr>
          <w:rFonts w:ascii="Times New Roman"/>
          <w:b w:val="false"/>
          <w:i w:val="false"/>
          <w:color w:val="000000"/>
          <w:sz w:val="28"/>
        </w:rPr>
        <w:t>
                         күшейту;</w:t>
      </w:r>
      <w:r>
        <w:br/>
      </w:r>
      <w:r>
        <w:rPr>
          <w:rFonts w:ascii="Times New Roman"/>
          <w:b w:val="false"/>
          <w:i w:val="false"/>
          <w:color w:val="000000"/>
          <w:sz w:val="28"/>
        </w:rPr>
        <w:t>
                         2) салықтық әкімшілендіру үдерістерін</w:t>
      </w:r>
      <w:r>
        <w:br/>
      </w:r>
      <w:r>
        <w:rPr>
          <w:rFonts w:ascii="Times New Roman"/>
          <w:b w:val="false"/>
          <w:i w:val="false"/>
          <w:color w:val="000000"/>
          <w:sz w:val="28"/>
        </w:rPr>
        <w:t>
                         оңтайландыру;</w:t>
      </w:r>
      <w:r>
        <w:br/>
      </w:r>
      <w:r>
        <w:rPr>
          <w:rFonts w:ascii="Times New Roman"/>
          <w:b w:val="false"/>
          <w:i w:val="false"/>
          <w:color w:val="000000"/>
          <w:sz w:val="28"/>
        </w:rPr>
        <w:t>
                         3) салық қызметі органдарында сыбайлас</w:t>
      </w:r>
      <w:r>
        <w:br/>
      </w:r>
      <w:r>
        <w:rPr>
          <w:rFonts w:ascii="Times New Roman"/>
          <w:b w:val="false"/>
          <w:i w:val="false"/>
          <w:color w:val="000000"/>
          <w:sz w:val="28"/>
        </w:rPr>
        <w:t>
                         жемқорлық белгілерін анықтау және оның жолын</w:t>
      </w:r>
      <w:r>
        <w:br/>
      </w:r>
      <w:r>
        <w:rPr>
          <w:rFonts w:ascii="Times New Roman"/>
          <w:b w:val="false"/>
          <w:i w:val="false"/>
          <w:color w:val="000000"/>
          <w:sz w:val="28"/>
        </w:rPr>
        <w:t>
                         кесу;</w:t>
      </w:r>
      <w:r>
        <w:br/>
      </w:r>
      <w:r>
        <w:rPr>
          <w:rFonts w:ascii="Times New Roman"/>
          <w:b w:val="false"/>
          <w:i w:val="false"/>
          <w:color w:val="000000"/>
          <w:sz w:val="28"/>
        </w:rPr>
        <w:t>
                         4) халыққа, бизнеске көрсетілетін</w:t>
      </w:r>
      <w:r>
        <w:br/>
      </w:r>
      <w:r>
        <w:rPr>
          <w:rFonts w:ascii="Times New Roman"/>
          <w:b w:val="false"/>
          <w:i w:val="false"/>
          <w:color w:val="000000"/>
          <w:sz w:val="28"/>
        </w:rPr>
        <w:t>
                         қызметтердің сапасы мен деңгейін арттыру;</w:t>
      </w:r>
      <w:r>
        <w:br/>
      </w:r>
      <w:r>
        <w:rPr>
          <w:rFonts w:ascii="Times New Roman"/>
          <w:b w:val="false"/>
          <w:i w:val="false"/>
          <w:color w:val="000000"/>
          <w:sz w:val="28"/>
        </w:rPr>
        <w:t>
                         5) халықтың құқықтық салықтық сауаттылығын</w:t>
      </w:r>
      <w:r>
        <w:br/>
      </w:r>
      <w:r>
        <w:rPr>
          <w:rFonts w:ascii="Times New Roman"/>
          <w:b w:val="false"/>
          <w:i w:val="false"/>
          <w:color w:val="000000"/>
          <w:sz w:val="28"/>
        </w:rPr>
        <w:t>
                         жоғарылату;</w:t>
      </w:r>
      <w:r>
        <w:br/>
      </w:r>
      <w:r>
        <w:rPr>
          <w:rFonts w:ascii="Times New Roman"/>
          <w:b w:val="false"/>
          <w:i w:val="false"/>
          <w:color w:val="000000"/>
          <w:sz w:val="28"/>
        </w:rPr>
        <w:t>
                         6) салық мамандарының кәсіпқойлығын арттыру.</w:t>
      </w:r>
      <w:r>
        <w:br/>
      </w:r>
      <w:r>
        <w:rPr>
          <w:rFonts w:ascii="Times New Roman"/>
          <w:b w:val="false"/>
          <w:i w:val="false"/>
          <w:color w:val="000000"/>
          <w:sz w:val="28"/>
        </w:rPr>
        <w:t>
</w:t>
      </w:r>
      <w:r>
        <w:rPr>
          <w:rFonts w:ascii="Times New Roman"/>
          <w:b w:val="false"/>
          <w:i w:val="false"/>
          <w:color w:val="000000"/>
          <w:sz w:val="28"/>
        </w:rPr>
        <w:t>
Іске асыру мерзімдері    2010 - 2011 жылдар</w:t>
      </w:r>
      <w:r>
        <w:br/>
      </w:r>
      <w:r>
        <w:rPr>
          <w:rFonts w:ascii="Times New Roman"/>
          <w:b w:val="false"/>
          <w:i w:val="false"/>
          <w:color w:val="000000"/>
          <w:sz w:val="28"/>
        </w:rPr>
        <w:t>
(кезеңдері):</w:t>
      </w:r>
      <w:r>
        <w:br/>
      </w:r>
      <w:r>
        <w:rPr>
          <w:rFonts w:ascii="Times New Roman"/>
          <w:b w:val="false"/>
          <w:i w:val="false"/>
          <w:color w:val="000000"/>
          <w:sz w:val="28"/>
        </w:rPr>
        <w:t>
</w:t>
      </w:r>
      <w:r>
        <w:rPr>
          <w:rFonts w:ascii="Times New Roman"/>
          <w:b w:val="false"/>
          <w:i w:val="false"/>
          <w:color w:val="000000"/>
          <w:sz w:val="28"/>
        </w:rPr>
        <w:t>
Нысаналы                 Мыналар Бағдарламаның мақсаттарына</w:t>
      </w:r>
      <w:r>
        <w:br/>
      </w:r>
      <w:r>
        <w:rPr>
          <w:rFonts w:ascii="Times New Roman"/>
          <w:b w:val="false"/>
          <w:i w:val="false"/>
          <w:color w:val="000000"/>
          <w:sz w:val="28"/>
        </w:rPr>
        <w:t>
индикаторлары:           қол жеткізу дәрежесінің мақсатты</w:t>
      </w:r>
      <w:r>
        <w:br/>
      </w:r>
      <w:r>
        <w:rPr>
          <w:rFonts w:ascii="Times New Roman"/>
          <w:b w:val="false"/>
          <w:i w:val="false"/>
          <w:color w:val="000000"/>
          <w:sz w:val="28"/>
        </w:rPr>
        <w:t>
                         индикаторлары болып табылады:</w:t>
      </w:r>
      <w:r>
        <w:br/>
      </w:r>
      <w:r>
        <w:rPr>
          <w:rFonts w:ascii="Times New Roman"/>
          <w:b w:val="false"/>
          <w:i w:val="false"/>
          <w:color w:val="000000"/>
          <w:sz w:val="28"/>
        </w:rPr>
        <w:t>
                         салық қызметі органдарының құзыретіне</w:t>
      </w:r>
      <w:r>
        <w:br/>
      </w:r>
      <w:r>
        <w:rPr>
          <w:rFonts w:ascii="Times New Roman"/>
          <w:b w:val="false"/>
          <w:i w:val="false"/>
          <w:color w:val="000000"/>
          <w:sz w:val="28"/>
        </w:rPr>
        <w:t>
                         жатқызылған, республикалық және</w:t>
      </w:r>
      <w:r>
        <w:br/>
      </w:r>
      <w:r>
        <w:rPr>
          <w:rFonts w:ascii="Times New Roman"/>
          <w:b w:val="false"/>
          <w:i w:val="false"/>
          <w:color w:val="000000"/>
          <w:sz w:val="28"/>
        </w:rPr>
        <w:t>
                         жергілікті бюджеттердің табыстары</w:t>
      </w:r>
      <w:r>
        <w:br/>
      </w:r>
      <w:r>
        <w:rPr>
          <w:rFonts w:ascii="Times New Roman"/>
          <w:b w:val="false"/>
          <w:i w:val="false"/>
          <w:color w:val="000000"/>
          <w:sz w:val="28"/>
        </w:rPr>
        <w:t>
                         бойынша болжамды 100 % орындау;</w:t>
      </w:r>
      <w:r>
        <w:br/>
      </w:r>
      <w:r>
        <w:rPr>
          <w:rFonts w:ascii="Times New Roman"/>
          <w:b w:val="false"/>
          <w:i w:val="false"/>
          <w:color w:val="000000"/>
          <w:sz w:val="28"/>
        </w:rPr>
        <w:t>
                         2010 жылдың қорытындылары бойынша</w:t>
      </w:r>
      <w:r>
        <w:br/>
      </w:r>
      <w:r>
        <w:rPr>
          <w:rFonts w:ascii="Times New Roman"/>
          <w:b w:val="false"/>
          <w:i w:val="false"/>
          <w:color w:val="000000"/>
          <w:sz w:val="28"/>
        </w:rPr>
        <w:t>
                         кәсіпкерлік субъектілері үшін көрсетілген</w:t>
      </w:r>
      <w:r>
        <w:br/>
      </w:r>
      <w:r>
        <w:rPr>
          <w:rFonts w:ascii="Times New Roman"/>
          <w:b w:val="false"/>
          <w:i w:val="false"/>
          <w:color w:val="000000"/>
          <w:sz w:val="28"/>
        </w:rPr>
        <w:t>
                         салық қызметтерінің сапасына қанағаттану</w:t>
      </w:r>
      <w:r>
        <w:br/>
      </w:r>
      <w:r>
        <w:rPr>
          <w:rFonts w:ascii="Times New Roman"/>
          <w:b w:val="false"/>
          <w:i w:val="false"/>
          <w:color w:val="000000"/>
          <w:sz w:val="28"/>
        </w:rPr>
        <w:t>
                         85,5 %-дан төмен емес, 2011 жылы 87,8 %-дан</w:t>
      </w:r>
      <w:r>
        <w:br/>
      </w:r>
      <w:r>
        <w:rPr>
          <w:rFonts w:ascii="Times New Roman"/>
          <w:b w:val="false"/>
          <w:i w:val="false"/>
          <w:color w:val="000000"/>
          <w:sz w:val="28"/>
        </w:rPr>
        <w:t>
                         темен емес, халық үшін 2010 жылдың</w:t>
      </w:r>
      <w:r>
        <w:br/>
      </w:r>
      <w:r>
        <w:rPr>
          <w:rFonts w:ascii="Times New Roman"/>
          <w:b w:val="false"/>
          <w:i w:val="false"/>
          <w:color w:val="000000"/>
          <w:sz w:val="28"/>
        </w:rPr>
        <w:t>
                         қорытындылары бойынша 81,0 %-дан төмен емес,</w:t>
      </w:r>
      <w:r>
        <w:br/>
      </w:r>
      <w:r>
        <w:rPr>
          <w:rFonts w:ascii="Times New Roman"/>
          <w:b w:val="false"/>
          <w:i w:val="false"/>
          <w:color w:val="000000"/>
          <w:sz w:val="28"/>
        </w:rPr>
        <w:t>
                         2011 жылы - 85,5 % деңгейін қамтамасыз ету</w:t>
      </w:r>
      <w:r>
        <w:br/>
      </w:r>
      <w:r>
        <w:rPr>
          <w:rFonts w:ascii="Times New Roman"/>
          <w:b w:val="false"/>
          <w:i w:val="false"/>
          <w:color w:val="000000"/>
          <w:sz w:val="28"/>
        </w:rPr>
        <w:t>
                         болып табылады.</w:t>
      </w:r>
      <w:r>
        <w:br/>
      </w:r>
      <w:r>
        <w:rPr>
          <w:rFonts w:ascii="Times New Roman"/>
          <w:b w:val="false"/>
          <w:i w:val="false"/>
          <w:color w:val="000000"/>
          <w:sz w:val="28"/>
        </w:rPr>
        <w:t>
</w:t>
      </w:r>
      <w:r>
        <w:rPr>
          <w:rFonts w:ascii="Times New Roman"/>
          <w:b w:val="false"/>
          <w:i w:val="false"/>
          <w:color w:val="000000"/>
          <w:sz w:val="28"/>
        </w:rPr>
        <w:t>
Қаржыландыру көлемі      Республикалық бюджет.</w:t>
      </w:r>
      <w:r>
        <w:br/>
      </w:r>
      <w:r>
        <w:rPr>
          <w:rFonts w:ascii="Times New Roman"/>
          <w:b w:val="false"/>
          <w:i w:val="false"/>
          <w:color w:val="000000"/>
          <w:sz w:val="28"/>
        </w:rPr>
        <w:t>
мен көздері:</w:t>
      </w:r>
    </w:p>
    <w:bookmarkEnd w:id="4"/>
    <w:bookmarkStart w:name="z15" w:id="5"/>
    <w:p>
      <w:pPr>
        <w:spacing w:after="0"/>
        <w:ind w:left="0"/>
        <w:jc w:val="left"/>
      </w:pPr>
      <w:r>
        <w:rPr>
          <w:rFonts w:ascii="Times New Roman"/>
          <w:b/>
          <w:i w:val="false"/>
          <w:color w:val="000000"/>
        </w:rPr>
        <w:t xml:space="preserve"> 
2. Кіріспе</w:t>
      </w:r>
    </w:p>
    <w:bookmarkEnd w:id="5"/>
    <w:bookmarkStart w:name="z16" w:id="6"/>
    <w:p>
      <w:pPr>
        <w:spacing w:after="0"/>
        <w:ind w:left="0"/>
        <w:jc w:val="both"/>
      </w:pPr>
      <w:r>
        <w:rPr>
          <w:rFonts w:ascii="Times New Roman"/>
          <w:b w:val="false"/>
          <w:i w:val="false"/>
          <w:color w:val="000000"/>
          <w:sz w:val="28"/>
        </w:rPr>
        <w:t>
      2005 жылғы 18 ақпандағы «</w:t>
      </w:r>
      <w:r>
        <w:rPr>
          <w:rFonts w:ascii="Times New Roman"/>
          <w:b w:val="false"/>
          <w:i w:val="false"/>
          <w:color w:val="000000"/>
          <w:sz w:val="28"/>
        </w:rPr>
        <w:t>Қазақстан экономикалық, әлеуметтік және саяси жедел жаңару жолында</w:t>
      </w:r>
      <w:r>
        <w:rPr>
          <w:rFonts w:ascii="Times New Roman"/>
          <w:b w:val="false"/>
          <w:i w:val="false"/>
          <w:color w:val="000000"/>
          <w:sz w:val="28"/>
        </w:rPr>
        <w:t>», 2006 жылғы 1 наурыздағы «</w:t>
      </w:r>
      <w:r>
        <w:rPr>
          <w:rFonts w:ascii="Times New Roman"/>
          <w:b w:val="false"/>
          <w:i w:val="false"/>
          <w:color w:val="000000"/>
          <w:sz w:val="28"/>
        </w:rPr>
        <w:t>Қазақстанның әлемдегі бәсекеге барынша қабілетті елу елдің қатарына кіру стратегиясы</w:t>
      </w:r>
      <w:r>
        <w:rPr>
          <w:rFonts w:ascii="Times New Roman"/>
          <w:b w:val="false"/>
          <w:i w:val="false"/>
          <w:color w:val="000000"/>
          <w:sz w:val="28"/>
        </w:rPr>
        <w:t>», 2007 жылғы 28 ақпандағы «</w:t>
      </w:r>
      <w:r>
        <w:rPr>
          <w:rFonts w:ascii="Times New Roman"/>
          <w:b w:val="false"/>
          <w:i w:val="false"/>
          <w:color w:val="000000"/>
          <w:sz w:val="28"/>
        </w:rPr>
        <w:t>Жаңа әлемдегі жаңа Қазақстан</w:t>
      </w:r>
      <w:r>
        <w:rPr>
          <w:rFonts w:ascii="Times New Roman"/>
          <w:b w:val="false"/>
          <w:i w:val="false"/>
          <w:color w:val="000000"/>
          <w:sz w:val="28"/>
        </w:rPr>
        <w:t>», 2008 жылғы 6 ақпандағы «</w:t>
      </w:r>
      <w:r>
        <w:rPr>
          <w:rFonts w:ascii="Times New Roman"/>
          <w:b w:val="false"/>
          <w:i w:val="false"/>
          <w:color w:val="000000"/>
          <w:sz w:val="28"/>
        </w:rPr>
        <w:t>Қазақстан халқының әл-ауқатын арттыру - мемлекеттік саясаттың басты мақсаты</w:t>
      </w:r>
      <w:r>
        <w:rPr>
          <w:rFonts w:ascii="Times New Roman"/>
          <w:b w:val="false"/>
          <w:i w:val="false"/>
          <w:color w:val="000000"/>
          <w:sz w:val="28"/>
        </w:rPr>
        <w:t>» атты Қазақстан Республикасы Президентінің Жолдауларында салық органдарының алдына қойылған міндеттерді іске асыру салық төлеушілердің өз міндеттерін ерікті және саналы түрде орындауы негізінде салықтың мейлінше көп жиналуын қамтамасыз ете отырып, тек мемлекет пен салық төлеушілер мүдделерінің теңгеріміне қол жеткізуге, Қазақстан экономикасының бәсекеге қабілеттілігін арттыратын жағдайлар жасауға арналған  Қазақстан Республикасының салықтық әкімшілендіруді жетілдіру жөніндегі міндеттерді шешуге бағытталған бірыңғай салық саясатын</w:t>
      </w:r>
      <w:r>
        <w:br/>
      </w:r>
      <w:r>
        <w:rPr>
          <w:rFonts w:ascii="Times New Roman"/>
          <w:b w:val="false"/>
          <w:i w:val="false"/>
          <w:color w:val="000000"/>
          <w:sz w:val="28"/>
        </w:rPr>
        <w:t>
жүргізген кезде ғана мүмкін болмақ.</w:t>
      </w:r>
      <w:r>
        <w:br/>
      </w:r>
      <w:r>
        <w:rPr>
          <w:rFonts w:ascii="Times New Roman"/>
          <w:b w:val="false"/>
          <w:i w:val="false"/>
          <w:color w:val="000000"/>
          <w:sz w:val="28"/>
        </w:rPr>
        <w:t>
</w:t>
      </w:r>
      <w:r>
        <w:rPr>
          <w:rFonts w:ascii="Times New Roman"/>
          <w:b w:val="false"/>
          <w:i w:val="false"/>
          <w:color w:val="000000"/>
          <w:sz w:val="28"/>
        </w:rPr>
        <w:t>
      Осы Бағдарлама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Республикасының мынадай нормативтік құқықтық актілеріне сәйкес әзірленген:</w:t>
      </w:r>
      <w:r>
        <w:br/>
      </w:r>
      <w:r>
        <w:rPr>
          <w:rFonts w:ascii="Times New Roman"/>
          <w:b w:val="false"/>
          <w:i w:val="false"/>
          <w:color w:val="000000"/>
          <w:sz w:val="28"/>
        </w:rPr>
        <w:t>
</w:t>
      </w:r>
      <w:r>
        <w:rPr>
          <w:rFonts w:ascii="Times New Roman"/>
          <w:b w:val="false"/>
          <w:i w:val="false"/>
          <w:color w:val="000000"/>
          <w:sz w:val="28"/>
        </w:rPr>
        <w:t>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(Салық кодексі);</w:t>
      </w:r>
      <w:r>
        <w:br/>
      </w:r>
      <w:r>
        <w:rPr>
          <w:rFonts w:ascii="Times New Roman"/>
          <w:b w:val="false"/>
          <w:i w:val="false"/>
          <w:color w:val="000000"/>
          <w:sz w:val="28"/>
        </w:rPr>
        <w:t>
</w:t>
      </w:r>
      <w:r>
        <w:rPr>
          <w:rFonts w:ascii="Times New Roman"/>
          <w:b w:val="false"/>
          <w:i w:val="false"/>
          <w:color w:val="000000"/>
          <w:sz w:val="28"/>
        </w:rPr>
        <w:t>
      «Мемлекет басшысының 2008 жылғы 6 ақпандағы «Қазақстан халқының әл-ауқатын арттыру - мемлекеттік саясаттың басты мақсаты» атты Қазақстан халқына Жолдауын іске асыру жөніндегі шаралар туралы» Қазақстан Республикасы Президентінің 2008 жылғы 14 наурыздағы № 535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«Әкімшілік реформаны одан әрі жүргізу жөніндегі кейбір шаралар туралы» Қазақстан Республикасы Президентінің 2007 жылғы 29 наурыздағы № 304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«Ақпараттандыру туралы» 2003 жылғы 8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«Жеке кәсіпкерлік туралы» Қазақстан Республикасының 2006 жылғы 31 қаңтардағы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Республикасының «электрондық үкіметті» дамытудың 2008 - 2010 жылдарға арналған тұжырымдамасын іске асыру жөніндегі іс-шаралар жоспарын бекіту туралы» Қазақстан Республикасы Үкіметінің 2007 жылғы 30 қарашадағы № 1155-1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Республикасында көлеңкелі экономиканың мөлшерін қысқарту жөніндегі экономикалық саясат пен ұйымдастыру шараларының 2005 - 2010 жылдарға арналған негізгі бағыттары» бағдарламасы туралы» Қазақстан Республикасы Үкіметінің 2005 жылғы 30 қыркүйектегі № 969 </w:t>
      </w:r>
      <w:r>
        <w:rPr>
          <w:rFonts w:ascii="Times New Roman"/>
          <w:b w:val="false"/>
          <w:i w:val="false"/>
          <w:color w:val="000000"/>
          <w:sz w:val="28"/>
        </w:rPr>
        <w:t>қаулысы</w:t>
      </w:r>
      <w:r>
        <w:rPr>
          <w:rFonts w:ascii="Times New Roman"/>
          <w:b w:val="false"/>
          <w:i w:val="false"/>
          <w:color w:val="000000"/>
          <w:sz w:val="28"/>
        </w:rPr>
        <w:t>.</w:t>
      </w:r>
    </w:p>
    <w:bookmarkEnd w:id="6"/>
    <w:bookmarkStart w:name="z27" w:id="7"/>
    <w:p>
      <w:pPr>
        <w:spacing w:after="0"/>
        <w:ind w:left="0"/>
        <w:jc w:val="left"/>
      </w:pPr>
      <w:r>
        <w:rPr>
          <w:rFonts w:ascii="Times New Roman"/>
          <w:b/>
          <w:i w:val="false"/>
          <w:color w:val="000000"/>
        </w:rPr>
        <w:t xml:space="preserve"> 
3. Проблеманың қазіргі жай-күйін талдау</w:t>
      </w:r>
    </w:p>
    <w:bookmarkEnd w:id="7"/>
    <w:bookmarkStart w:name="z28" w:id="8"/>
    <w:p>
      <w:pPr>
        <w:spacing w:after="0"/>
        <w:ind w:left="0"/>
        <w:jc w:val="left"/>
      </w:pPr>
      <w:r>
        <w:rPr>
          <w:rFonts w:ascii="Times New Roman"/>
          <w:b/>
          <w:i w:val="false"/>
          <w:color w:val="000000"/>
        </w:rPr>
        <w:t xml:space="preserve"> 
3.1. Проблеманың мазмұны және Бағдарлама шеңберінде</w:t>
      </w:r>
      <w:r>
        <w:br/>
      </w:r>
      <w:r>
        <w:rPr>
          <w:rFonts w:ascii="Times New Roman"/>
          <w:b/>
          <w:i w:val="false"/>
          <w:color w:val="000000"/>
        </w:rPr>
        <w:t>
оны шешу қажеттілігінің негіздемесі</w:t>
      </w:r>
    </w:p>
    <w:bookmarkEnd w:id="8"/>
    <w:p>
      <w:pPr>
        <w:spacing w:after="0"/>
        <w:ind w:left="0"/>
        <w:jc w:val="both"/>
      </w:pPr>
      <w:r>
        <w:rPr>
          <w:rFonts w:ascii="Times New Roman"/>
          <w:b w:val="false"/>
          <w:i w:val="false"/>
          <w:color w:val="000000"/>
          <w:sz w:val="28"/>
        </w:rPr>
        <w:t>      Бүгінгі таңда Қазақстанның салық қызметі өз дамуының жаңа сапалы кезеңінде тұр, одан әрі табысты жұмыс істеу үшін негіздер құруға бағытталған бірқатар реформалар жүргізілді.</w:t>
      </w:r>
      <w:r>
        <w:br/>
      </w:r>
      <w:r>
        <w:rPr>
          <w:rFonts w:ascii="Times New Roman"/>
          <w:b w:val="false"/>
          <w:i w:val="false"/>
          <w:color w:val="000000"/>
          <w:sz w:val="28"/>
        </w:rPr>
        <w:t>
      Салық түсімдерін ұлғайту, салық климатын жақсарту,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(Салық кодексі) (бұдан әрі - Салық кодексі) халықаралық стандарттарға сәйкес келтіру реформаның дұрыс бағыт алғанын көрсетеді.</w:t>
      </w:r>
      <w:r>
        <w:br/>
      </w:r>
      <w:r>
        <w:rPr>
          <w:rFonts w:ascii="Times New Roman"/>
          <w:b w:val="false"/>
          <w:i w:val="false"/>
          <w:color w:val="000000"/>
          <w:sz w:val="28"/>
        </w:rPr>
        <w:t>
      Соңғы жылдары салық саясаты және салықтық әкімшілендіру аясында маңызды қадамдар жасалды және айтарлықтай жетістіктерге қол жеткізілді. Қазіргі уақытта белсенді түрде пайдаланылатын ақпараттық технологияларды дамытуға инвестициялардың қомақты көлемі салынды. Салық төлеушілердің 75 %-дан астамы электрондық есептілік нысанын пайдаланады. Салық қызметтерін көрсету стандарттарының енгізілгенін қоса алғанда, салық органдары жұмыстарының ашықтығын жақсартуға және басқару тиімділігін арттыруға бағытталған шаралар қабылданды.</w:t>
      </w:r>
      <w:r>
        <w:br/>
      </w:r>
      <w:r>
        <w:rPr>
          <w:rFonts w:ascii="Times New Roman"/>
          <w:b w:val="false"/>
          <w:i w:val="false"/>
          <w:color w:val="000000"/>
          <w:sz w:val="28"/>
        </w:rPr>
        <w:t>
      Алайда, тұрақты реформалау және жаңғырту үдерісінің қиындығын ескерсек, реформалардың күн тәртібінде әлі де маңызды мәселелер түр.</w:t>
      </w:r>
      <w:r>
        <w:br/>
      </w:r>
      <w:r>
        <w:rPr>
          <w:rFonts w:ascii="Times New Roman"/>
          <w:b w:val="false"/>
          <w:i w:val="false"/>
          <w:color w:val="000000"/>
          <w:sz w:val="28"/>
        </w:rPr>
        <w:t>
      Дүниежүзілік Банктің «Doing business 2009» есебі бойынша Қазақстанның рейтингін талдау салықтарды төлеудің оңайлығы жағынан еліміздің жалпы 49-шы орында тұрғанын көрсетеді. Бұл ТМД елдерінің ішінде ең жоғарғы орын.</w:t>
      </w:r>
      <w:r>
        <w:br/>
      </w:r>
      <w:r>
        <w:rPr>
          <w:rFonts w:ascii="Times New Roman"/>
          <w:b w:val="false"/>
          <w:i w:val="false"/>
          <w:color w:val="000000"/>
          <w:sz w:val="28"/>
        </w:rPr>
        <w:t>
      Сонымен қатар, есепке сәйкес салық төлеушілердің өз міндеттемелерін орындауы үшін қажетті уақыт айтарлықтай түйткіл тудыратын мәселе болып табылады (міндеттемелерді орындау үшін қажетті 271 сағатпен 112-ші орын).</w:t>
      </w:r>
      <w:r>
        <w:br/>
      </w:r>
      <w:r>
        <w:rPr>
          <w:rFonts w:ascii="Times New Roman"/>
          <w:b w:val="false"/>
          <w:i w:val="false"/>
          <w:color w:val="000000"/>
          <w:sz w:val="28"/>
        </w:rPr>
        <w:t>
      Осы параметр бойынша Шығыс Еуропа, Ұлыбритания, Германия және Оңтүстік-Шығыс Азия елдерімен салыстырмалы талдау салық қызметін кешенді жаңғырту арқылы толықтырылуы қажет кемшіліктердің бар екенін көрсетеді.</w:t>
      </w:r>
      <w:r>
        <w:br/>
      </w:r>
      <w:r>
        <w:rPr>
          <w:rFonts w:ascii="Times New Roman"/>
          <w:b w:val="false"/>
          <w:i w:val="false"/>
          <w:color w:val="000000"/>
          <w:sz w:val="28"/>
        </w:rPr>
        <w:t>
      Айталық, осы мақсат үшін қажетті сағат саны Эстонияда - 81 сағат, Ұлыбританияда - 105 сағат, Малайзияда - 145 сағат, Германия мен Хорватияда - 196 сағат, Румынияда - 202 сағат.</w:t>
      </w:r>
      <w:r>
        <w:br/>
      </w:r>
      <w:r>
        <w:rPr>
          <w:rFonts w:ascii="Times New Roman"/>
          <w:b w:val="false"/>
          <w:i w:val="false"/>
          <w:color w:val="000000"/>
          <w:sz w:val="28"/>
        </w:rPr>
        <w:t>
      Дүниежүзілік Экономикалық Форумның Жаһандық бәсекеге қабілеттілік индексінің «Салық салу дәрежесі мен әсері» индикаторы бойынша Қазақстан позициясы төмендеп кеткен (2007 жылы - 81-ші орын, 2008 жылы - 83-ші орын). Бұл индикатор инвестициялар үшін шектеу сияқты салықтармен ауыртпалық салу дәрежесін көрсетеді.</w:t>
      </w:r>
      <w:r>
        <w:br/>
      </w:r>
      <w:r>
        <w:rPr>
          <w:rFonts w:ascii="Times New Roman"/>
          <w:b w:val="false"/>
          <w:i w:val="false"/>
          <w:color w:val="000000"/>
          <w:sz w:val="28"/>
        </w:rPr>
        <w:t>
      Салық қызметі органдары көрсететін қызметтер сапасының негізгі индикаторы тұтынушылардың қанағаттануы болып табылады.</w:t>
      </w:r>
      <w:r>
        <w:br/>
      </w:r>
      <w:r>
        <w:rPr>
          <w:rFonts w:ascii="Times New Roman"/>
          <w:b w:val="false"/>
          <w:i w:val="false"/>
          <w:color w:val="000000"/>
          <w:sz w:val="28"/>
        </w:rPr>
        <w:t>
      2009 жылы «Сандж» Зерттеу Орталығы жүргізген салық төлеушілерді зерттеу нәтижелері бойынша салық органдарының қызмет көрсету сапасына Қазақстан бойынша орташа алғанда халықтың қанағаттануы жоғары - 85 %.</w:t>
      </w:r>
      <w:r>
        <w:br/>
      </w:r>
      <w:r>
        <w:rPr>
          <w:rFonts w:ascii="Times New Roman"/>
          <w:b w:val="false"/>
          <w:i w:val="false"/>
          <w:color w:val="000000"/>
          <w:sz w:val="28"/>
        </w:rPr>
        <w:t>
      Сонымен бірге, қанағаттану қызметтердің әртүрлі аспектілерін - жылдамдықты, ақпаратты, қарым-қатынасты және басқаларын қабылдауды қамтитын жалпы ұғым екенін атап өту керек.</w:t>
      </w:r>
      <w:r>
        <w:br/>
      </w:r>
      <w:r>
        <w:rPr>
          <w:rFonts w:ascii="Times New Roman"/>
          <w:b w:val="false"/>
          <w:i w:val="false"/>
          <w:color w:val="000000"/>
          <w:sz w:val="28"/>
        </w:rPr>
        <w:t>
      Салықтық әкімшілендіру деңгейін көрсететін өлшемдермен қанағаттану жалпы қызмет көрсету сапасына қанағаттануға қарағанда төмен. Бұл, бірінші кезекте, белгіленген қызметтерді алу мерзімдеріне (78 %), қызмет мерзімін сақтауға (80 %) қанағаттану.</w:t>
      </w:r>
      <w:r>
        <w:br/>
      </w:r>
      <w:r>
        <w:rPr>
          <w:rFonts w:ascii="Times New Roman"/>
          <w:b w:val="false"/>
          <w:i w:val="false"/>
          <w:color w:val="000000"/>
          <w:sz w:val="28"/>
        </w:rPr>
        <w:t>
      Бұдан басқа, 2009 жылы сауалнамаға жауап беруші кәсіпкерлік субъектілерінің салық органдары қызметкерлерінің кәсіпқойлығымен/біліктілігімен 82 %-ы, ізеттілігімен 84 %-ы, уақтылы қызмет көрсетуімен 77 %-ы, ақпараттың мағыналылығымен 75 %-ы, ал салық төлеушіге көмек көрсетуге әзірлігімен 75 %-ы қанағаттанған.</w:t>
      </w:r>
      <w:r>
        <w:br/>
      </w:r>
      <w:r>
        <w:rPr>
          <w:rFonts w:ascii="Times New Roman"/>
          <w:b w:val="false"/>
          <w:i w:val="false"/>
          <w:color w:val="000000"/>
          <w:sz w:val="28"/>
        </w:rPr>
        <w:t>
      Қазақстан халқының салық органдарының қызмет көрсету сапасына қанағаттануы әлі де жоғары - 91 %.</w:t>
      </w:r>
      <w:r>
        <w:br/>
      </w:r>
      <w:r>
        <w:rPr>
          <w:rFonts w:ascii="Times New Roman"/>
          <w:b w:val="false"/>
          <w:i w:val="false"/>
          <w:color w:val="000000"/>
          <w:sz w:val="28"/>
        </w:rPr>
        <w:t>
      Қалалық салық төлеуші жеке тұлғалардың қанағаттануы ауылдағы тұтынушылардың қанағаттануына қарағанда аздап төмен екенін атап өту қажет.</w:t>
      </w:r>
    </w:p>
    <w:bookmarkStart w:name="z29" w:id="9"/>
    <w:p>
      <w:pPr>
        <w:spacing w:after="0"/>
        <w:ind w:left="0"/>
        <w:jc w:val="left"/>
      </w:pPr>
      <w:r>
        <w:rPr>
          <w:rFonts w:ascii="Times New Roman"/>
          <w:b/>
          <w:i w:val="false"/>
          <w:color w:val="000000"/>
        </w:rPr>
        <w:t xml:space="preserve"> 
3.2. 2006 - 2008 жылдардағы салық органдары жұмысының</w:t>
      </w:r>
      <w:r>
        <w:br/>
      </w:r>
      <w:r>
        <w:rPr>
          <w:rFonts w:ascii="Times New Roman"/>
          <w:b/>
          <w:i w:val="false"/>
          <w:color w:val="000000"/>
        </w:rPr>
        <w:t>
негізгі қорытындылары</w:t>
      </w:r>
    </w:p>
    <w:bookmarkEnd w:id="9"/>
    <w:bookmarkStart w:name="z30" w:id="10"/>
    <w:p>
      <w:pPr>
        <w:spacing w:after="0"/>
        <w:ind w:left="0"/>
        <w:jc w:val="left"/>
      </w:pPr>
      <w:r>
        <w:rPr>
          <w:rFonts w:ascii="Times New Roman"/>
          <w:b/>
          <w:i w:val="false"/>
          <w:color w:val="000000"/>
        </w:rPr>
        <w:t xml:space="preserve"> 
Салықтық әкімшілендіру деңгейі туралы</w:t>
      </w:r>
    </w:p>
    <w:bookmarkEnd w:id="10"/>
    <w:p>
      <w:pPr>
        <w:spacing w:after="0"/>
        <w:ind w:left="0"/>
        <w:jc w:val="both"/>
      </w:pPr>
      <w:r>
        <w:rPr>
          <w:rFonts w:ascii="Times New Roman"/>
          <w:b w:val="false"/>
          <w:i w:val="false"/>
          <w:color w:val="000000"/>
          <w:sz w:val="28"/>
        </w:rPr>
        <w:t>      2006 жылдан бастап 2008 жылға дейінгі аралықта бюджет кірістерінің ЖІӨ-ге қатынасы 27,8 %-дан 29,4 %-ға дейін өсті.</w:t>
      </w:r>
      <w:r>
        <w:br/>
      </w:r>
      <w:r>
        <w:rPr>
          <w:rFonts w:ascii="Times New Roman"/>
          <w:b w:val="false"/>
          <w:i w:val="false"/>
          <w:color w:val="000000"/>
          <w:sz w:val="28"/>
        </w:rPr>
        <w:t>
      Бересі сомасы (Бересі-2-ні есептемегенде) 2007 жылғы 1 қаңтардағы жағдай бойынша 34,2 млрд. теңгеден 2010 жылғы 1 қаңтардағы жағдай бойынша 47,7 млрд. теңгеге дейін, яғни 39,5 %-ға ұлғайған. Бересі-2 «қолма-қол ақшаға айналдыру» фирмалары мен жалған кәсіпорындар қызметінің жолын кесу жөніндегі жұмыстар барысында пайда болған, өндіріп алу мүмкін емес бересіге жатады.</w:t>
      </w:r>
      <w:r>
        <w:br/>
      </w:r>
      <w:r>
        <w:rPr>
          <w:rFonts w:ascii="Times New Roman"/>
          <w:b w:val="false"/>
          <w:i w:val="false"/>
          <w:color w:val="000000"/>
          <w:sz w:val="28"/>
        </w:rPr>
        <w:t>
      Міндетті зейнетақы жарналары бойынша бересі 2007 жылғы 1 қаңтардағы жағдай бойынша 6,6 млрд. теңгеден 2010 жылғы 1 қаңтардағы жағдай бойынша 4,4 млрд. теңгеге дейін, яғни 33,3 %-ға қысқарған.</w:t>
      </w:r>
      <w:r>
        <w:br/>
      </w:r>
      <w:r>
        <w:rPr>
          <w:rFonts w:ascii="Times New Roman"/>
          <w:b w:val="false"/>
          <w:i w:val="false"/>
          <w:color w:val="000000"/>
          <w:sz w:val="28"/>
        </w:rPr>
        <w:t>
      Есептілікті электронды түрде табыс ететін салық төлеушілердің үлес салмағы 2006 жылдан бастап 56,3 %-дан 2009 жылы 80,0 %-ға дейін өсті, ал электронды түрде табыс етілген салық есептілігінің үлес салмағы осы кезең ішінде 69,7 %-дан 84,5 %-ға дейін өсті.</w:t>
      </w:r>
      <w:r>
        <w:br/>
      </w:r>
      <w:r>
        <w:rPr>
          <w:rFonts w:ascii="Times New Roman"/>
          <w:b w:val="false"/>
          <w:i w:val="false"/>
          <w:color w:val="000000"/>
          <w:sz w:val="28"/>
        </w:rPr>
        <w:t>
      Бақылау-экономикалық жұмыстардың нәтижелері өткізілетін салықтық тексерулер бойынша жұмыстар тиімділігінің артқанын көрсетеді. Салықтық тексерулердің нәтижелері бойынша бір аудиторға қоса есептелген салық сомаларының көрсеткіші 2006 жылдан бастап 2009 жылға дейінгі аралықта 2,9 есеге өсті және 49,4 млн. теңгенің орнына 142,1 млн. теңгені құрады.</w:t>
      </w:r>
      <w:r>
        <w:br/>
      </w:r>
      <w:r>
        <w:rPr>
          <w:rFonts w:ascii="Times New Roman"/>
          <w:b w:val="false"/>
          <w:i w:val="false"/>
          <w:color w:val="000000"/>
          <w:sz w:val="28"/>
        </w:rPr>
        <w:t>
      Бұл біріктірілген көрсеткіштер салықтық әкімшілендіру сапасының жақсарғанын көрсетеді, және соңғы жылдары бизнес-үрдістерді жетілдіру жөніндегі, салықтық бақылаудың тиімділігін арттыру жөніндегі, ақпараттық сервисті енгізу жөніндегі салық органдары жүргізген үлкен жұмыстың нәтижесі.</w:t>
      </w:r>
    </w:p>
    <w:bookmarkStart w:name="z31" w:id="11"/>
    <w:p>
      <w:pPr>
        <w:spacing w:after="0"/>
        <w:ind w:left="0"/>
        <w:jc w:val="left"/>
      </w:pPr>
      <w:r>
        <w:rPr>
          <w:rFonts w:ascii="Times New Roman"/>
          <w:b/>
          <w:i w:val="false"/>
          <w:color w:val="000000"/>
        </w:rPr>
        <w:t xml:space="preserve"> 
Салық төлеушілердің тіркеу есебі</w:t>
      </w:r>
    </w:p>
    <w:bookmarkEnd w:id="11"/>
    <w:p>
      <w:pPr>
        <w:spacing w:after="0"/>
        <w:ind w:left="0"/>
        <w:jc w:val="both"/>
      </w:pPr>
      <w:r>
        <w:rPr>
          <w:rFonts w:ascii="Times New Roman"/>
          <w:b w:val="false"/>
          <w:i w:val="false"/>
          <w:color w:val="000000"/>
          <w:sz w:val="28"/>
        </w:rPr>
        <w:t>      2002 жылдан бастап республиканың барлық салық органдарында салық төлеушілерді тіркеу және олардың тіркеу есебін жүргізу салықтың біріктірілген ақпараттық жүйесінің (бұдан әрі - СБАЖ) тіркеу құрамдауыштарының көмегімен бірыңғай орталықтандырылған технология шеңберінде жүргізіледі.</w:t>
      </w:r>
      <w:r>
        <w:br/>
      </w:r>
      <w:r>
        <w:rPr>
          <w:rFonts w:ascii="Times New Roman"/>
          <w:b w:val="false"/>
          <w:i w:val="false"/>
          <w:color w:val="000000"/>
          <w:sz w:val="28"/>
        </w:rPr>
        <w:t>
      Заңды тұлғаларды «бір терезе» қағидаты бойынша тіркеу рәсімдерінің енгізілуімен әділет органдарының салық органдарына тіркеу, тарату, сондай-ақ тіркеу кезінде заңды тұлға мәлімдеген тіркеу деректеріне енгізілген өзгерістер туралы мәліметтерді беру рәсімі автоматтандырылды.</w:t>
      </w:r>
      <w:r>
        <w:br/>
      </w:r>
      <w:r>
        <w:rPr>
          <w:rFonts w:ascii="Times New Roman"/>
          <w:b w:val="false"/>
          <w:i w:val="false"/>
          <w:color w:val="000000"/>
          <w:sz w:val="28"/>
        </w:rPr>
        <w:t>
      Сондай-ақ тіркеу және тіркеу есебі рәсімдерін жетілдірудегі маңызды кезең уәкілетті тіркеуші органдардың деректері бойынша жеке тұлғаларды салық салу объектілері мен салық салуға байланысты объектілерінің орналасқан орны бойынша салық органына тіркеу есебіне қою үдерісін автоматтандыру болып табылады.</w:t>
      </w:r>
      <w:r>
        <w:br/>
      </w:r>
      <w:r>
        <w:rPr>
          <w:rFonts w:ascii="Times New Roman"/>
          <w:b w:val="false"/>
          <w:i w:val="false"/>
          <w:color w:val="000000"/>
          <w:sz w:val="28"/>
        </w:rPr>
        <w:t>
      Алайда жоғарыда келтірілген салықтық әкімшілендіруді жетілдіру жөніндегі іс-шаралар да тіркеу есебіне байланысты проблемаларды соңына дейін шешпейді. Жүзеге асырылған тіркеу есебіне автоматты түрде қою рәсімдері салық төлеушілердің толық ауқымын қамтымайды, тіркеу есебіне тұру жөніндегі және, тиісінше, бюджетке салық төлеу жөніндегі салық міндеттемелерін орындаудан жалтаратын салық төлеушілерді анықтау жөніндегі міндеттерді толық шешпейді.</w:t>
      </w:r>
      <w:r>
        <w:br/>
      </w:r>
      <w:r>
        <w:rPr>
          <w:rFonts w:ascii="Times New Roman"/>
          <w:b w:val="false"/>
          <w:i w:val="false"/>
          <w:color w:val="000000"/>
          <w:sz w:val="28"/>
        </w:rPr>
        <w:t>
      Аталған проблемалардың бір бөлігі қазіргі уақытта бірыңғай сәйкестендіру нөмірлеріне (ЖСН/БСН) көшуге байланысты заңды және жеке тұлғаларды мемлекеттік қайта тіркеуді жүргізу және «ҚР заңды тұлғалары» мемлекеттік дерекқоры» (бұдан әрі - ЗТ МДҚ) мен «ҚР жеке тұлғалары» мемлекеттік дерекқоры» (бұдан әрі - ЖТ МДҚ) ақпараттық жүйелерін енгізу үдерісінде жойылып келеді. Дегенмен, бүгінгі күнге дейін әрекетсіз және салық органдарымен байланысын үзген салық төлеушілерді қайта тіркеу және оларды тіркеу есебінде тұрған салық органдарында одан әрі әкімшілендіру жағынан проблема бар.</w:t>
      </w:r>
    </w:p>
    <w:bookmarkStart w:name="z32" w:id="12"/>
    <w:p>
      <w:pPr>
        <w:spacing w:after="0"/>
        <w:ind w:left="0"/>
        <w:jc w:val="left"/>
      </w:pPr>
      <w:r>
        <w:rPr>
          <w:rFonts w:ascii="Times New Roman"/>
          <w:b/>
          <w:i w:val="false"/>
          <w:color w:val="000000"/>
        </w:rPr>
        <w:t xml:space="preserve"> 
Салық міндеттемесінің орындалуын есепке алу</w:t>
      </w:r>
    </w:p>
    <w:bookmarkEnd w:id="12"/>
    <w:bookmarkStart w:name="z33" w:id="13"/>
    <w:p>
      <w:pPr>
        <w:spacing w:after="0"/>
        <w:ind w:left="0"/>
        <w:jc w:val="both"/>
      </w:pPr>
      <w:r>
        <w:rPr>
          <w:rFonts w:ascii="Times New Roman"/>
          <w:b w:val="false"/>
          <w:i w:val="false"/>
          <w:color w:val="000000"/>
          <w:sz w:val="28"/>
        </w:rPr>
        <w:t>
      1. Төлемдер мен есептелімдерді есепке алу. Салық төлеушілердің дербес шоттарын жүргізу.</w:t>
      </w:r>
      <w:r>
        <w:br/>
      </w:r>
      <w:r>
        <w:rPr>
          <w:rFonts w:ascii="Times New Roman"/>
          <w:b w:val="false"/>
          <w:i w:val="false"/>
          <w:color w:val="000000"/>
          <w:sz w:val="28"/>
        </w:rPr>
        <w:t>
      Салық төлеушілердің дербес шоттарын жүргізу:</w:t>
      </w:r>
      <w:r>
        <w:br/>
      </w:r>
      <w:r>
        <w:rPr>
          <w:rFonts w:ascii="Times New Roman"/>
          <w:b w:val="false"/>
          <w:i w:val="false"/>
          <w:color w:val="000000"/>
          <w:sz w:val="28"/>
        </w:rPr>
        <w:t>
      технологиялық деңгейде автоматты режимде есептелімдерді есепке алу;</w:t>
      </w:r>
      <w:r>
        <w:br/>
      </w:r>
      <w:r>
        <w:rPr>
          <w:rFonts w:ascii="Times New Roman"/>
          <w:b w:val="false"/>
          <w:i w:val="false"/>
          <w:color w:val="000000"/>
          <w:sz w:val="28"/>
        </w:rPr>
        <w:t>
      қағаз құжат айналымын алып тастай отырып, құжаттардың электрондық пакетін беру арқылы қазынашылық органдары мен Зейнетақы төлеу жөніндегі мемлекеттік орталықтан (бұдан әрі - ЗТМО) алынатын түсімдерді есепке алу жолымен жүзеге асырылады.</w:t>
      </w:r>
      <w:r>
        <w:br/>
      </w:r>
      <w:r>
        <w:rPr>
          <w:rFonts w:ascii="Times New Roman"/>
          <w:b w:val="false"/>
          <w:i w:val="false"/>
          <w:color w:val="000000"/>
          <w:sz w:val="28"/>
        </w:rPr>
        <w:t>
      Қазіргі уақытта төлемдерді есепке алу және дербес шоттарды жүргізу барлық салық органдарында мынадай негізгі функцияларды орындайтын СБАЖ дербес шоттарды жүргізу жөніндегі құрамдауыштардың көмегімен бірыңғай технология шеңберінде жүзеге асырылады:</w:t>
      </w:r>
      <w:r>
        <w:br/>
      </w:r>
      <w:r>
        <w:rPr>
          <w:rFonts w:ascii="Times New Roman"/>
          <w:b w:val="false"/>
          <w:i w:val="false"/>
          <w:color w:val="000000"/>
          <w:sz w:val="28"/>
        </w:rPr>
        <w:t>
      электрондық құжатты алушыларға - орталықтанған автоматтандырылған қабылдау, салық органдары бойынша өңдеу және орналастыру;</w:t>
      </w:r>
      <w:r>
        <w:br/>
      </w:r>
      <w:r>
        <w:rPr>
          <w:rFonts w:ascii="Times New Roman"/>
          <w:b w:val="false"/>
          <w:i w:val="false"/>
          <w:color w:val="000000"/>
          <w:sz w:val="28"/>
        </w:rPr>
        <w:t>
      қазынашылық органдары мен ЗТМО-дан төлемдердің;</w:t>
      </w:r>
      <w:r>
        <w:br/>
      </w:r>
      <w:r>
        <w:rPr>
          <w:rFonts w:ascii="Times New Roman"/>
          <w:b w:val="false"/>
          <w:i w:val="false"/>
          <w:color w:val="000000"/>
          <w:sz w:val="28"/>
        </w:rPr>
        <w:t>
      кейіннен салық төлеушілердің дербес шоттарына таратып жазу үшін салық есептілігінен есептелген сомалардың;</w:t>
      </w:r>
      <w:r>
        <w:br/>
      </w:r>
      <w:r>
        <w:rPr>
          <w:rFonts w:ascii="Times New Roman"/>
          <w:b w:val="false"/>
          <w:i w:val="false"/>
          <w:color w:val="000000"/>
          <w:sz w:val="28"/>
        </w:rPr>
        <w:t>
      есептелген жеке тұлғалардан алынатын мүлік салығы мен жер салығының тізілімдерінің;</w:t>
      </w:r>
      <w:r>
        <w:br/>
      </w:r>
      <w:r>
        <w:rPr>
          <w:rFonts w:ascii="Times New Roman"/>
          <w:b w:val="false"/>
          <w:i w:val="false"/>
          <w:color w:val="000000"/>
          <w:sz w:val="28"/>
        </w:rPr>
        <w:t>
      бюджет алдында берешегінің жоқ және (немесе) бар екендігі туралы анықтаманы қалыптастыру (2005 жылдан бастап анықтаманы қалыптастыру салық төлеуші тіркеу есебінде тұрған республиканың барлық салық органдарындағы салық міндеттемелері ескеріле отырып, жүргізіледі);</w:t>
      </w:r>
      <w:r>
        <w:br/>
      </w:r>
      <w:r>
        <w:rPr>
          <w:rFonts w:ascii="Times New Roman"/>
          <w:b w:val="false"/>
          <w:i w:val="false"/>
          <w:color w:val="000000"/>
          <w:sz w:val="28"/>
        </w:rPr>
        <w:t>
      аумақтық деңгейдегі (нақты салық органындағы) салық төлеушілердің дербес шоттарының дерекқорларын жүргізу.</w:t>
      </w:r>
      <w:r>
        <w:br/>
      </w:r>
      <w:r>
        <w:rPr>
          <w:rFonts w:ascii="Times New Roman"/>
          <w:b w:val="false"/>
          <w:i w:val="false"/>
          <w:color w:val="000000"/>
          <w:sz w:val="28"/>
        </w:rPr>
        <w:t>
</w:t>
      </w:r>
      <w:r>
        <w:rPr>
          <w:rFonts w:ascii="Times New Roman"/>
          <w:b w:val="false"/>
          <w:i w:val="false"/>
          <w:color w:val="000000"/>
          <w:sz w:val="28"/>
        </w:rPr>
        <w:t>
      Қазіргі уақытта есепке алуды және салық төлеушілердің дербес шоттарын жүргізуді жүзеге асыру кезінде мынадай негізгі проблемалар туындайды:</w:t>
      </w:r>
      <w:r>
        <w:br/>
      </w:r>
      <w:r>
        <w:rPr>
          <w:rFonts w:ascii="Times New Roman"/>
          <w:b w:val="false"/>
          <w:i w:val="false"/>
          <w:color w:val="000000"/>
          <w:sz w:val="28"/>
        </w:rPr>
        <w:t>
</w:t>
      </w:r>
      <w:r>
        <w:rPr>
          <w:rFonts w:ascii="Times New Roman"/>
          <w:b w:val="false"/>
          <w:i w:val="false"/>
          <w:color w:val="000000"/>
          <w:sz w:val="28"/>
        </w:rPr>
        <w:t>
      1) бюджет алдында берешегінің жоқ және (немесе) бар екендігі туралы анықтамаларды беру мерзімдерінің бұзылуы. Біріктірілген анықтама қалыптастыруға сұрау салуды өңдеу байланыс арналары мен есептеуіш жабдықтардың үздіксіз жұмысын, жүйеге қызмет көрсететін және сүйемелдеуші персоналдың біліктілігін талап етеді;</w:t>
      </w:r>
      <w:r>
        <w:br/>
      </w:r>
      <w:r>
        <w:rPr>
          <w:rFonts w:ascii="Times New Roman"/>
          <w:b w:val="false"/>
          <w:i w:val="false"/>
          <w:color w:val="000000"/>
          <w:sz w:val="28"/>
        </w:rPr>
        <w:t>
</w:t>
      </w:r>
      <w:r>
        <w:rPr>
          <w:rFonts w:ascii="Times New Roman"/>
          <w:b w:val="false"/>
          <w:i w:val="false"/>
          <w:color w:val="000000"/>
          <w:sz w:val="28"/>
        </w:rPr>
        <w:t>
      2) қазынашылық органдары мен ЗТМО-дан төлемдерді қабылдау электрондық почта көмегімен электрондық құжаттарды беру деңгейінде пакеттік режимде жүргізіледі;</w:t>
      </w:r>
      <w:r>
        <w:br/>
      </w:r>
      <w:r>
        <w:rPr>
          <w:rFonts w:ascii="Times New Roman"/>
          <w:b w:val="false"/>
          <w:i w:val="false"/>
          <w:color w:val="000000"/>
          <w:sz w:val="28"/>
        </w:rPr>
        <w:t>
</w:t>
      </w:r>
      <w:r>
        <w:rPr>
          <w:rFonts w:ascii="Times New Roman"/>
          <w:b w:val="false"/>
          <w:i w:val="false"/>
          <w:color w:val="000000"/>
          <w:sz w:val="28"/>
        </w:rPr>
        <w:t>
      3) үнемі көлемі өсіп отыратын төлемдер мен есептелімдер бойынша ақпаратты өңдеу үшін ақпараттық ресурстардың жетіспеушілігі.</w:t>
      </w:r>
      <w:r>
        <w:br/>
      </w:r>
      <w:r>
        <w:rPr>
          <w:rFonts w:ascii="Times New Roman"/>
          <w:b w:val="false"/>
          <w:i w:val="false"/>
          <w:color w:val="000000"/>
          <w:sz w:val="28"/>
        </w:rPr>
        <w:t>
</w:t>
      </w:r>
      <w:r>
        <w:rPr>
          <w:rFonts w:ascii="Times New Roman"/>
          <w:b w:val="false"/>
          <w:i w:val="false"/>
          <w:color w:val="000000"/>
          <w:sz w:val="28"/>
        </w:rPr>
        <w:t>
      2. Базарда сауда жасайтын адамдардан салық жинау.</w:t>
      </w:r>
      <w:r>
        <w:br/>
      </w:r>
      <w:r>
        <w:rPr>
          <w:rFonts w:ascii="Times New Roman"/>
          <w:b w:val="false"/>
          <w:i w:val="false"/>
          <w:color w:val="000000"/>
          <w:sz w:val="28"/>
        </w:rPr>
        <w:t>
      Базарлар аумағындағы киоскілерде, тұрақты үй-жайларда (оқшауланған блоктарда) тауар өткізуді қоспағанда, базарларда тауар сату, жұмыстар орындау, қызметтер көрсету жөніндегі қызметтерді жүзеге асыратын жеке тұлғалар, жеке кәсіпкерлер мен заңды тұлғалар бюджетпен есеп айырысуды біржолғы талон негізінде арнаулы салық режимінде жүргізеді.</w:t>
      </w:r>
      <w:r>
        <w:br/>
      </w:r>
      <w:r>
        <w:rPr>
          <w:rFonts w:ascii="Times New Roman"/>
          <w:b w:val="false"/>
          <w:i w:val="false"/>
          <w:color w:val="000000"/>
          <w:sz w:val="28"/>
        </w:rPr>
        <w:t>
      Базарларда тауар сату, жұмыстар орындау, қызметтер көрсету жөніндегі қызметтерді жүзеге асыратын жеке тұлғаларды, жеке кәсіпкерлер мен заңды тұлғаларды салықтық әкімшілендірудің тиімділігін арттыру мақсатында 2011 жылғы 1 қаңтардан бастап Қазақстан Республикасының заңнамасына сәйкес осындай тұлғалардың біржолғы талон негізінде арнаулы салық режимін қолдануын көздейтін норманың қолданысы тоқтатылатын болады.</w:t>
      </w:r>
      <w:r>
        <w:br/>
      </w:r>
      <w:r>
        <w:rPr>
          <w:rFonts w:ascii="Times New Roman"/>
          <w:b w:val="false"/>
          <w:i w:val="false"/>
          <w:color w:val="000000"/>
          <w:sz w:val="28"/>
        </w:rPr>
        <w:t>
</w:t>
      </w:r>
      <w:r>
        <w:rPr>
          <w:rFonts w:ascii="Times New Roman"/>
          <w:b w:val="false"/>
          <w:i w:val="false"/>
          <w:color w:val="000000"/>
          <w:sz w:val="28"/>
        </w:rPr>
        <w:t>
      3. Салық төлеушілердің салық берешегін қысқарту.</w:t>
      </w:r>
      <w:r>
        <w:br/>
      </w:r>
      <w:r>
        <w:rPr>
          <w:rFonts w:ascii="Times New Roman"/>
          <w:b w:val="false"/>
          <w:i w:val="false"/>
          <w:color w:val="000000"/>
          <w:sz w:val="28"/>
        </w:rPr>
        <w:t>
      Берешек сомаларын мәжбүрлеп өндіріп алудың негізгі шараларының бірі салық төлеушілердің банктік шоттарына инкассалық өкімдер шығару болып табылады.</w:t>
      </w:r>
      <w:r>
        <w:br/>
      </w:r>
      <w:r>
        <w:rPr>
          <w:rFonts w:ascii="Times New Roman"/>
          <w:b w:val="false"/>
          <w:i w:val="false"/>
          <w:color w:val="000000"/>
          <w:sz w:val="28"/>
        </w:rPr>
        <w:t>
      Салық төлеушілер салық міндеттемелерін орындамаған жағдайда салық органдары, атап айтқанда, кейіннен мамандандырылған аукциондарда сату үшін осындай салық төлеушінің салық берешегі есебіне мүлікке билік етуін шектейді.</w:t>
      </w:r>
      <w:r>
        <w:br/>
      </w:r>
      <w:r>
        <w:rPr>
          <w:rFonts w:ascii="Times New Roman"/>
          <w:b w:val="false"/>
          <w:i w:val="false"/>
          <w:color w:val="000000"/>
          <w:sz w:val="28"/>
        </w:rPr>
        <w:t>
      2009 жылғы 1 қаңтардан бастап Салық </w:t>
      </w:r>
      <w:r>
        <w:rPr>
          <w:rFonts w:ascii="Times New Roman"/>
          <w:b w:val="false"/>
          <w:i w:val="false"/>
          <w:color w:val="000000"/>
          <w:sz w:val="28"/>
        </w:rPr>
        <w:t>кодексі</w:t>
      </w:r>
      <w:r>
        <w:rPr>
          <w:rFonts w:ascii="Times New Roman"/>
          <w:b w:val="false"/>
          <w:i w:val="false"/>
          <w:color w:val="000000"/>
          <w:sz w:val="28"/>
        </w:rPr>
        <w:t xml:space="preserve"> енгізілгенге дейін билік етуі шектелген мүлікті өткізу үшін аукционшының міндеті салық органдарына жүктелген. Қазіргі кезде осындай мүліктің бір бөлігі өткізілмеген. 2009 жылғы 1 қаңтардан бастап билік етуі шектелген мүлікті өткізудің жаңа тәртібінің енгізілуіне байланысты осындай мүлікті сату жөніндегі уәкілеттік атқарушы іс жүргізу органдарына берілді.</w:t>
      </w:r>
      <w:r>
        <w:br/>
      </w:r>
      <w:r>
        <w:rPr>
          <w:rFonts w:ascii="Times New Roman"/>
          <w:b w:val="false"/>
          <w:i w:val="false"/>
          <w:color w:val="000000"/>
          <w:sz w:val="28"/>
        </w:rPr>
        <w:t>
      Жалған және қасақана банкроттық салық берешегін өндіріп алу кезіндегі көкейкесті проблема болып табылады. Жұмыстың тиімділігін арттыру мақсатында әлеуетті салық төлеушілерді - «жалған банкроттарды» айқындауға мүмкіндік беретін автоматты режимді енгізу қажет. Бұл режимнің негізгі артықшылығы барлық салық төлеушілердің қаржылық жағдайына талдау жүргізу мүмкіндігі болып табылады.</w:t>
      </w:r>
      <w:r>
        <w:br/>
      </w:r>
      <w:r>
        <w:rPr>
          <w:rFonts w:ascii="Times New Roman"/>
          <w:b w:val="false"/>
          <w:i w:val="false"/>
          <w:color w:val="000000"/>
          <w:sz w:val="28"/>
        </w:rPr>
        <w:t>
      Қазіргі уақытта Қазақстан Республикасында кәсіпкерлік қызметті жүзеге асыратын шетелдік компаниялар филиалдарының (өкілеттіктерінің) салық берешегін өндіріп алу мәселесін реттейтін құқықтық база жоқ. Салық берешегін өндіріп алуда қиындық тудырып отырғаны компаниялардың негізгі активтері басқа мемлекеттерде орналасқан бас офистерінде және Қазақстан Республикасының аумағында банк шоттарының болмауына, хабарлама табыс етілуі қажет олардың басшыларының немесе өкілдерінің болмауына байланысты.</w:t>
      </w:r>
      <w:r>
        <w:br/>
      </w:r>
      <w:r>
        <w:rPr>
          <w:rFonts w:ascii="Times New Roman"/>
          <w:b w:val="false"/>
          <w:i w:val="false"/>
          <w:color w:val="000000"/>
          <w:sz w:val="28"/>
        </w:rPr>
        <w:t>
      Қазақстан Республикасымен жасасқан қосарланған салық салуды болдырмау туралы конвенция шеңберінде салықтарды жинауға көмек көрсету 37 конвенцияның 10-нда (Нидерланды, Үндістан, Әзірбайжан, Өзбекстан, Қырғызстан, Иран, Бельгия, Түрікменстан, Румыния, Норвегия) ғана көзделген. Келіссөздер үдерісін жүргізу кезінде аталған бапты қосу проблема болып отыр. Сонымен қатар басқа шетел мемлекеттерінің құзыретті органдары салық конвенцияларында «Салықтарды жинауда көмек көрсету» бабының болмауына байланысты мұндай көмек көрсетуден бас тартады.</w:t>
      </w:r>
      <w:r>
        <w:br/>
      </w:r>
      <w:r>
        <w:rPr>
          <w:rFonts w:ascii="Times New Roman"/>
          <w:b w:val="false"/>
          <w:i w:val="false"/>
          <w:color w:val="000000"/>
          <w:sz w:val="28"/>
        </w:rPr>
        <w:t>
      Сонымен бірге Еуропа Кеңесіне мүше мемлекеттер мен Экономикалық Ынтымақтастық және Даму Ұйымына (бұдан әрі - ЭЫДҰ) мүше елдер арасында жасалған Өзара әкімшілік көмек туралы көп жақты конвенция да бар. Қазіргі уақытта келісімнің күші бар және 2006 жылғы қазанда оған қосымша 12 ел (Әзірбайжан, Бельгия, Дания, Финляндия, Франция, Исландия, Италия, Нидерланды, Норвегия, Польша, Швеция және АҚШ) қол қойды және бекітті. Канада мен Украина да келісімге қол қойды, бірақ оны әлі бекіткен жоқ.</w:t>
      </w:r>
      <w:r>
        <w:br/>
      </w:r>
      <w:r>
        <w:rPr>
          <w:rFonts w:ascii="Times New Roman"/>
          <w:b w:val="false"/>
          <w:i w:val="false"/>
          <w:color w:val="000000"/>
          <w:sz w:val="28"/>
        </w:rPr>
        <w:t>
      Көрсетілген Конвенция шеңберінде елдер қажет болған кезде сот органдары жүзеге асыратын әрекеттерді, сондай-ақ:</w:t>
      </w:r>
      <w:r>
        <w:br/>
      </w:r>
      <w:r>
        <w:rPr>
          <w:rFonts w:ascii="Times New Roman"/>
          <w:b w:val="false"/>
          <w:i w:val="false"/>
          <w:color w:val="000000"/>
          <w:sz w:val="28"/>
        </w:rPr>
        <w:t>
      мәлімет (ақпарат) алмасуды, оның ішінде бір мезгілдік салықтық бақылауды және шетелдерде жүзеге асырылатын салықтық бақылауға (тексерулерге) қатысуды;</w:t>
      </w:r>
      <w:r>
        <w:br/>
      </w:r>
      <w:r>
        <w:rPr>
          <w:rFonts w:ascii="Times New Roman"/>
          <w:b w:val="false"/>
          <w:i w:val="false"/>
          <w:color w:val="000000"/>
          <w:sz w:val="28"/>
        </w:rPr>
        <w:t>
      қорғау шараларын қоса алғанда, салықтарды төлеу жөніндегі берешекті өндіріп алуды және құжаттарды табыс етуді қамти алатын бір-біріне салық салу саласында әкімшілік көмек көрсетеді.</w:t>
      </w:r>
      <w:r>
        <w:br/>
      </w:r>
      <w:r>
        <w:rPr>
          <w:rFonts w:ascii="Times New Roman"/>
          <w:b w:val="false"/>
          <w:i w:val="false"/>
          <w:color w:val="000000"/>
          <w:sz w:val="28"/>
        </w:rPr>
        <w:t>
      Өзара әкімшілік көмек туралы конвенцияның ерекшелігі - ақпарат алмасу аясы анағұрлым кең және тек тікелей салықтар бойынша ғана емес, сонымен қатар жанама салықтар, кез келген басқа салық түрлері мен әлеуметтік сақтандыру қорына міндетті жарналар және т.б. бойынша да жүзеге асырылатындығында.</w:t>
      </w:r>
      <w:r>
        <w:br/>
      </w:r>
      <w:r>
        <w:rPr>
          <w:rFonts w:ascii="Times New Roman"/>
          <w:b w:val="false"/>
          <w:i w:val="false"/>
          <w:color w:val="000000"/>
          <w:sz w:val="28"/>
        </w:rPr>
        <w:t>
      Қазіргі уақытта салық қызметі органдарының шетел салық органдарымен ақпарат алмасуы сұрау салу негізінде жүзеге асырылады, бұған көп уақыт шығындалады, бұл мәселе маңызының жойылуына әкеп соқтырады. Қазақстан Республикасы аумағында қызметін жүзеге асыратын және салық міндеттемелерінен жалтаратын шетел компанияларының саны төмендемей отырғанын атап өту керек.</w:t>
      </w:r>
    </w:p>
    <w:bookmarkEnd w:id="13"/>
    <w:bookmarkStart w:name="z40" w:id="14"/>
    <w:p>
      <w:pPr>
        <w:spacing w:after="0"/>
        <w:ind w:left="0"/>
        <w:jc w:val="left"/>
      </w:pPr>
      <w:r>
        <w:rPr>
          <w:rFonts w:ascii="Times New Roman"/>
          <w:b/>
          <w:i w:val="false"/>
          <w:color w:val="000000"/>
        </w:rPr>
        <w:t xml:space="preserve"> 
Салық есептілігін электронды түрде табыс ету</w:t>
      </w:r>
    </w:p>
    <w:bookmarkEnd w:id="14"/>
    <w:bookmarkStart w:name="z41" w:id="15"/>
    <w:p>
      <w:pPr>
        <w:spacing w:after="0"/>
        <w:ind w:left="0"/>
        <w:jc w:val="both"/>
      </w:pPr>
      <w:r>
        <w:rPr>
          <w:rFonts w:ascii="Times New Roman"/>
          <w:b w:val="false"/>
          <w:i w:val="false"/>
          <w:color w:val="000000"/>
          <w:sz w:val="28"/>
        </w:rPr>
        <w:t>      2002 жылы Салық кодексінің енгізілуімен Қазақстан Республикасының салық төлеушісіне салық есептілігін не қағаз тасығыштарда, не хабарламамен почта арқылы, не электронды түрде табыс ету тәсілдерін таңдау құқығы берілді.</w:t>
      </w:r>
      <w:r>
        <w:br/>
      </w:r>
      <w:r>
        <w:rPr>
          <w:rFonts w:ascii="Times New Roman"/>
          <w:b w:val="false"/>
          <w:i w:val="false"/>
          <w:color w:val="000000"/>
          <w:sz w:val="28"/>
        </w:rPr>
        <w:t>
      Салық есептілігін электронды түрде табыс ету мүмкіндігін қамтамасыз ету үшін 2006 жылдан бастап Қазақстанда «e-tax» деп аталатын технология енгізілді. Жыл сайын кеңейіп отырған электронды қызмет көрсету спектрі салық есептілігін электронды түрде табыс еткісі келетін көптеген салық төлеушілерді тартып отыр. Салық есептілігінің табыс етілуін талдау осындай салық төлеушілер санының көбейіп отырғанын көрсетеді. Айталық, 2007 жылмен салыстырғанда (433 629 салық төлеуші) салық есептілігін электронды түрде табыс еткен салық төлеушілердің саны 2009 жылғы 1 қаңтардағы жағдай бойынша 61,1 %-ға кеміп, 709 566 салық төлеушіні құрады.</w:t>
      </w:r>
      <w:r>
        <w:br/>
      </w:r>
      <w:r>
        <w:rPr>
          <w:rFonts w:ascii="Times New Roman"/>
          <w:b w:val="false"/>
          <w:i w:val="false"/>
          <w:color w:val="000000"/>
          <w:sz w:val="28"/>
        </w:rPr>
        <w:t>
      Қазіргі уақытта салық есептілігін электронды түрде табыс етудегі және дербес шоттарға қашықтықтан қол жеткізуді ұйымдастырудағы негізгі проблемалар мыналар болып табылады:</w:t>
      </w:r>
      <w:r>
        <w:br/>
      </w:r>
      <w:r>
        <w:rPr>
          <w:rFonts w:ascii="Times New Roman"/>
          <w:b w:val="false"/>
          <w:i w:val="false"/>
          <w:color w:val="000000"/>
          <w:sz w:val="28"/>
        </w:rPr>
        <w:t>
</w:t>
      </w:r>
      <w:r>
        <w:rPr>
          <w:rFonts w:ascii="Times New Roman"/>
          <w:b w:val="false"/>
          <w:i w:val="false"/>
          <w:color w:val="000000"/>
          <w:sz w:val="28"/>
        </w:rPr>
        <w:t>
      1) салық заңнамасының өзгеруіне байланысты салық есептілігі нысандарын толтыру жөніндегі бағдарламалық қамтамасыз етудің уақтылы жаңартылмауы;</w:t>
      </w:r>
      <w:r>
        <w:br/>
      </w:r>
      <w:r>
        <w:rPr>
          <w:rFonts w:ascii="Times New Roman"/>
          <w:b w:val="false"/>
          <w:i w:val="false"/>
          <w:color w:val="000000"/>
          <w:sz w:val="28"/>
        </w:rPr>
        <w:t>
</w:t>
      </w:r>
      <w:r>
        <w:rPr>
          <w:rFonts w:ascii="Times New Roman"/>
          <w:b w:val="false"/>
          <w:i w:val="false"/>
          <w:color w:val="000000"/>
          <w:sz w:val="28"/>
        </w:rPr>
        <w:t>
      2) анағұрлым көп жүктелім кезеңінде есептілікті қабылдау және өңдеу кезінде ақаулықтарға, оның ішінде салық төлеушілердің дербес шоттарына салық есептілігі нысандарынан таратып жазудың іркілуіне әкеп соқтыратын салық есептілігі нысандарын қабылдау және өңдеу жөніндегі жұмыстардың тұрақсыздығы;</w:t>
      </w:r>
      <w:r>
        <w:br/>
      </w:r>
      <w:r>
        <w:rPr>
          <w:rFonts w:ascii="Times New Roman"/>
          <w:b w:val="false"/>
          <w:i w:val="false"/>
          <w:color w:val="000000"/>
          <w:sz w:val="28"/>
        </w:rPr>
        <w:t>
</w:t>
      </w:r>
      <w:r>
        <w:rPr>
          <w:rFonts w:ascii="Times New Roman"/>
          <w:b w:val="false"/>
          <w:i w:val="false"/>
          <w:color w:val="000000"/>
          <w:sz w:val="28"/>
        </w:rPr>
        <w:t>
      3) салық есептілігі нысандарын қабылдау және өңдеу жүйелерінің талдамалы аппаратының дамытылмағаны;</w:t>
      </w:r>
      <w:r>
        <w:br/>
      </w:r>
      <w:r>
        <w:rPr>
          <w:rFonts w:ascii="Times New Roman"/>
          <w:b w:val="false"/>
          <w:i w:val="false"/>
          <w:color w:val="000000"/>
          <w:sz w:val="28"/>
        </w:rPr>
        <w:t>
</w:t>
      </w:r>
      <w:r>
        <w:rPr>
          <w:rFonts w:ascii="Times New Roman"/>
          <w:b w:val="false"/>
          <w:i w:val="false"/>
          <w:color w:val="000000"/>
          <w:sz w:val="28"/>
        </w:rPr>
        <w:t>
      4) аудан орталықтарынан шалғайдағы ауылдық жерлерде салық есептілігін электронды түрде табыс ету мүмкіндігінің болмауы.</w:t>
      </w:r>
      <w:r>
        <w:br/>
      </w:r>
      <w:r>
        <w:rPr>
          <w:rFonts w:ascii="Times New Roman"/>
          <w:b w:val="false"/>
          <w:i w:val="false"/>
          <w:color w:val="000000"/>
          <w:sz w:val="28"/>
        </w:rPr>
        <w:t>
      Бұл проблемаларды шешу үшін электронды салық есептіліктерін қабылдау және өңдеу технологияларын жетілдіру, дерек қорлар мен қоймаларының ыңғайлы жүйесін құру, жүйеаралық ықпалдастықтың стандартты шешімдерін енгізу керек.</w:t>
      </w:r>
      <w:r>
        <w:br/>
      </w:r>
      <w:r>
        <w:rPr>
          <w:rFonts w:ascii="Times New Roman"/>
          <w:b w:val="false"/>
          <w:i w:val="false"/>
          <w:color w:val="000000"/>
          <w:sz w:val="28"/>
        </w:rPr>
        <w:t>
      Бұдан басқа салық органдарының техникалық қамтамасыз етілу деңгейі олар алатын және өңдейтін ақпарат көлеміне барабар емес. Қуаты аз және ескірген жабдықтар үнемі ұлғайып отыратын ақпарат ағымын өңдеп үлгере алмайды, соның салдарынан ақпараттық жүйелерді ақаулықтарға әкеп соқтырады. Осының нәтижесінде серверлерде деректерді өңдеуде кезектер туындайды, дербес шоттарға таратып жазу салық есептілігін табыс ету мерзімдері бұзыла отырып жүргізіледі. Мұндай жағдай салық төлеушілер мен салық органдарының қызметкерлері тарапынан реніштер туғызады, және салық төлеушілердің салық есептілігін электронды түрде табыс етуден бас тартуына әкеп соқтырады.</w:t>
      </w:r>
    </w:p>
    <w:bookmarkEnd w:id="15"/>
    <w:bookmarkStart w:name="z46" w:id="16"/>
    <w:p>
      <w:pPr>
        <w:spacing w:after="0"/>
        <w:ind w:left="0"/>
        <w:jc w:val="left"/>
      </w:pPr>
      <w:r>
        <w:rPr>
          <w:rFonts w:ascii="Times New Roman"/>
          <w:b/>
          <w:i w:val="false"/>
          <w:color w:val="000000"/>
        </w:rPr>
        <w:t xml:space="preserve"> 
Салық есептілігінің камералды бақылауы</w:t>
      </w:r>
    </w:p>
    <w:bookmarkEnd w:id="16"/>
    <w:p>
      <w:pPr>
        <w:spacing w:after="0"/>
        <w:ind w:left="0"/>
        <w:jc w:val="both"/>
      </w:pPr>
      <w:r>
        <w:rPr>
          <w:rFonts w:ascii="Times New Roman"/>
          <w:b w:val="false"/>
          <w:i w:val="false"/>
          <w:color w:val="000000"/>
          <w:sz w:val="28"/>
        </w:rPr>
        <w:t>      Қазіргі уақытта салық органдары пайдаланатын пәрменді салықтық әкімшілендіру құралдарының бірі салық төлеушілердің табыс еткен салық есептілігі негізінде салық міндеттемелерінің орындалуына камералды бақылау жүргізу болып табылады.</w:t>
      </w:r>
      <w:r>
        <w:br/>
      </w:r>
      <w:r>
        <w:rPr>
          <w:rFonts w:ascii="Times New Roman"/>
          <w:b w:val="false"/>
          <w:i w:val="false"/>
          <w:color w:val="000000"/>
          <w:sz w:val="28"/>
        </w:rPr>
        <w:t>
      Салық органдары жүргізетін камералды бақылау үнемі жетілдіріліп және пысықталып отырады. Атап айтқанда, 2006 - 2008 жылдар аралығында қосылған құн салығы (бұдан әрі - ҚҚС) бойынша камералды бақылау жаңа рәсімдермен толықтырылды, соның нәтижесінде бүгінгі күні олардың саны 15. Сонымен бірге камералды бақылауды корпоративтік табыс салығы (бұдан әрі - КТС) бөлігінде автоматтандыру жөніндегі жұмыстар жүргізілді, 2007 жылы оны жүргізу әдістемесі әзірленді, ал 2008 жылы Сарань және Теміртау қалаларында сынақ тестілері өткізілді. Сондай-ақ 2008 жылы заңды тұлғаларға салынатын жер және көлік салығы бойынша камералды бақылау жүргізу әдістемесі әзірленді.</w:t>
      </w:r>
      <w:r>
        <w:br/>
      </w:r>
      <w:r>
        <w:rPr>
          <w:rFonts w:ascii="Times New Roman"/>
          <w:b w:val="false"/>
          <w:i w:val="false"/>
          <w:color w:val="000000"/>
          <w:sz w:val="28"/>
        </w:rPr>
        <w:t>
      Камералды бақылауды іске қосу қорытындылары ҚҚС бойынша ғана табыс етілген салық есептілігіндегі мәліметтердің айтарлықтай сәйкессіздіктері анықталған он мыңдаған салық төлеушіні айқындайды.</w:t>
      </w:r>
      <w:r>
        <w:br/>
      </w:r>
      <w:r>
        <w:rPr>
          <w:rFonts w:ascii="Times New Roman"/>
          <w:b w:val="false"/>
          <w:i w:val="false"/>
          <w:color w:val="000000"/>
          <w:sz w:val="28"/>
        </w:rPr>
        <w:t>
      Бұл ретте 2009 жылғы 1 қаңтардан бастап қолданылатын Салық </w:t>
      </w:r>
      <w:r>
        <w:rPr>
          <w:rFonts w:ascii="Times New Roman"/>
          <w:b w:val="false"/>
          <w:i w:val="false"/>
          <w:color w:val="000000"/>
          <w:sz w:val="28"/>
        </w:rPr>
        <w:t>кодексіне</w:t>
      </w:r>
      <w:r>
        <w:rPr>
          <w:rFonts w:ascii="Times New Roman"/>
          <w:b w:val="false"/>
          <w:i w:val="false"/>
          <w:color w:val="000000"/>
          <w:sz w:val="28"/>
        </w:rPr>
        <w:t xml:space="preserve"> сәйкес салық есептілігі нысандары анағұрлым оңайлатылды. Соған байланысты салық есептілігінің камералды бақылау рәсімдері де салық есептілігінің жаңа нысандарына сәйкес оңтайландыруды талап етеді.</w:t>
      </w:r>
      <w:r>
        <w:br/>
      </w:r>
      <w:r>
        <w:rPr>
          <w:rFonts w:ascii="Times New Roman"/>
          <w:b w:val="false"/>
          <w:i w:val="false"/>
          <w:color w:val="000000"/>
          <w:sz w:val="28"/>
        </w:rPr>
        <w:t>
      Мысалы, Салық </w:t>
      </w:r>
      <w:r>
        <w:rPr>
          <w:rFonts w:ascii="Times New Roman"/>
          <w:b w:val="false"/>
          <w:i w:val="false"/>
          <w:color w:val="000000"/>
          <w:sz w:val="28"/>
        </w:rPr>
        <w:t>кодексіне</w:t>
      </w:r>
      <w:r>
        <w:rPr>
          <w:rFonts w:ascii="Times New Roman"/>
          <w:b w:val="false"/>
          <w:i w:val="false"/>
          <w:color w:val="000000"/>
          <w:sz w:val="28"/>
        </w:rPr>
        <w:t xml:space="preserve"> сәйкес деректері сатып алушының сатып алынған тауарлар (жұмыстар, қызметтер) бойынша шот-фактуралар тізілімінің деректерімен салыстырылатын өткізілген тауарлар (жұмыстар, қызметтер) бойынша шот-фактуралар тізілімі енгізілді.</w:t>
      </w:r>
    </w:p>
    <w:bookmarkStart w:name="z47" w:id="17"/>
    <w:p>
      <w:pPr>
        <w:spacing w:after="0"/>
        <w:ind w:left="0"/>
        <w:jc w:val="left"/>
      </w:pPr>
      <w:r>
        <w:rPr>
          <w:rFonts w:ascii="Times New Roman"/>
          <w:b/>
          <w:i w:val="false"/>
          <w:color w:val="000000"/>
        </w:rPr>
        <w:t xml:space="preserve"> 
Салықтық тексерулер</w:t>
      </w:r>
    </w:p>
    <w:bookmarkEnd w:id="17"/>
    <w:p>
      <w:pPr>
        <w:spacing w:after="0"/>
        <w:ind w:left="0"/>
        <w:jc w:val="both"/>
      </w:pPr>
      <w:r>
        <w:rPr>
          <w:rFonts w:ascii="Times New Roman"/>
          <w:b w:val="false"/>
          <w:i w:val="false"/>
          <w:color w:val="000000"/>
          <w:sz w:val="28"/>
        </w:rPr>
        <w:t>      2009 жылы 30 699 құжаттық тексеру жүргізілді, бұл алдыңғы жылдың осыған ұқсас кезеңіне қарағанда 41,5 %-ға төмен (73 984). 2009 жылы 457,4 млрд. теңге сомасында салық, бюджетке төленетін басқа да міндетті төлемдер, міндетті зейнетақы жарналары, әлеуметтік аударымдар мен өсімпұлдар есептелді, бұл алдыңғы жылға (299,1 млрд. теңге) қарағанда 1,5 есе жоғары.</w:t>
      </w:r>
      <w:r>
        <w:br/>
      </w:r>
      <w:r>
        <w:rPr>
          <w:rFonts w:ascii="Times New Roman"/>
          <w:b w:val="false"/>
          <w:i w:val="false"/>
          <w:color w:val="000000"/>
          <w:sz w:val="28"/>
        </w:rPr>
        <w:t>
      Республиканың барлық салық органдарында Салықтық тексерулер</w:t>
      </w:r>
      <w:r>
        <w:br/>
      </w:r>
      <w:r>
        <w:rPr>
          <w:rFonts w:ascii="Times New Roman"/>
          <w:b w:val="false"/>
          <w:i w:val="false"/>
          <w:color w:val="000000"/>
          <w:sz w:val="28"/>
        </w:rPr>
        <w:t>
жүргізуге нұсқамаларды тіркеу және тексеру рәсімдерін құжаттау СБАЖ</w:t>
      </w:r>
      <w:r>
        <w:br/>
      </w:r>
      <w:r>
        <w:rPr>
          <w:rFonts w:ascii="Times New Roman"/>
          <w:b w:val="false"/>
          <w:i w:val="false"/>
          <w:color w:val="000000"/>
          <w:sz w:val="28"/>
        </w:rPr>
        <w:t>
«Салық аудитінің электронды бақылауы» (бұдан әрі - САЭБ)</w:t>
      </w:r>
      <w:r>
        <w:br/>
      </w:r>
      <w:r>
        <w:rPr>
          <w:rFonts w:ascii="Times New Roman"/>
          <w:b w:val="false"/>
          <w:i w:val="false"/>
          <w:color w:val="000000"/>
          <w:sz w:val="28"/>
        </w:rPr>
        <w:t>
мамандандырылған құрамдауышының көмегімен бірыңғай орталықтандырылған технология шеңберінде жүргізіледі. Қазіргі уақытта салық органдарының 3,2 мыңға жуық қызметкерлері САЭБ пайдаланушысы болып табылады.</w:t>
      </w:r>
      <w:r>
        <w:br/>
      </w:r>
      <w:r>
        <w:rPr>
          <w:rFonts w:ascii="Times New Roman"/>
          <w:b w:val="false"/>
          <w:i w:val="false"/>
          <w:color w:val="000000"/>
          <w:sz w:val="28"/>
        </w:rPr>
        <w:t>
      Бұл бағыттағы негізгі проблемалар салықтық тексерулердің төмен нәтижелілігі және салық органдарының біліктілігі жоғары қызметкерлерінің - аудиторларының жетіспеушілігі болып табылады.</w:t>
      </w:r>
    </w:p>
    <w:bookmarkStart w:name="z48" w:id="18"/>
    <w:p>
      <w:pPr>
        <w:spacing w:after="0"/>
        <w:ind w:left="0"/>
        <w:jc w:val="left"/>
      </w:pPr>
      <w:r>
        <w:rPr>
          <w:rFonts w:ascii="Times New Roman"/>
          <w:b/>
          <w:i w:val="false"/>
          <w:color w:val="000000"/>
        </w:rPr>
        <w:t xml:space="preserve"> 
Акциздерді әкімшілендіру және акцизделетін өнімдер нарығын</w:t>
      </w:r>
      <w:r>
        <w:br/>
      </w:r>
      <w:r>
        <w:rPr>
          <w:rFonts w:ascii="Times New Roman"/>
          <w:b/>
          <w:i w:val="false"/>
          <w:color w:val="000000"/>
        </w:rPr>
        <w:t>
мемлекеттік бақылауды жүзеге асыру</w:t>
      </w:r>
    </w:p>
    <w:bookmarkEnd w:id="18"/>
    <w:bookmarkStart w:name="z49" w:id="19"/>
    <w:p>
      <w:pPr>
        <w:spacing w:after="0"/>
        <w:ind w:left="0"/>
        <w:jc w:val="both"/>
      </w:pPr>
      <w:r>
        <w:rPr>
          <w:rFonts w:ascii="Times New Roman"/>
          <w:b w:val="false"/>
          <w:i w:val="false"/>
          <w:color w:val="000000"/>
          <w:sz w:val="28"/>
        </w:rPr>
        <w:t>
      Акциздерді әкімшілендіру салық қызметі органдарының жұмысындағы проблемалы бағыттардың бірі болып табылады, атап айтқанда:</w:t>
      </w:r>
      <w:r>
        <w:br/>
      </w:r>
      <w:r>
        <w:rPr>
          <w:rFonts w:ascii="Times New Roman"/>
          <w:b w:val="false"/>
          <w:i w:val="false"/>
          <w:color w:val="000000"/>
          <w:sz w:val="28"/>
        </w:rPr>
        <w:t>
</w:t>
      </w:r>
      <w:r>
        <w:rPr>
          <w:rFonts w:ascii="Times New Roman"/>
          <w:b w:val="false"/>
          <w:i w:val="false"/>
          <w:color w:val="000000"/>
          <w:sz w:val="28"/>
        </w:rPr>
        <w:t>
      1) акцизделетін өнімдер нарығы жоғары табысты, сондықтан көлеңкелі ықпалға мейлінше бейім. Алкоголь нарығын реттеу жөніндегі қолданылып жатқан шараларға қарамастан, көлеңкелі айналым үлесі азаймай отыр. Заңсыз өндірілген және контрафактілі сәйкестендіруге келмейтін есепке алу-бақылау таңбалары бар алкоголь өнімі «Этил спирті мен алкоголь өнімінің өндірілуін және айналымын мемлекеттік реттеу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(бұдан әрі - ӘҚБК) осындай өнімді сатқаны үшін жауаптылық туралы тиісті нормалардың болмауына байланысты сауда желілері арқылы бақылаусыз сатылған фактілері орын алған немесе құқық бұзушылық үшін санкцияның мардымсыздығы соншалықты оларға ешқандай экономикалық залалсыз қайталауға мүмкіндік береді.</w:t>
      </w:r>
      <w:r>
        <w:br/>
      </w:r>
      <w:r>
        <w:rPr>
          <w:rFonts w:ascii="Times New Roman"/>
          <w:b w:val="false"/>
          <w:i w:val="false"/>
          <w:color w:val="000000"/>
          <w:sz w:val="28"/>
        </w:rPr>
        <w:t>
      Көлеңкелі айналымның қомақты бөлігі алкоголь өнімін өткізудің бөлшек буынында жүзеге асырылады. Өткізілген алкоголь өнімінің көлемдерін ақпараттық деңгейде қадағалау және заңсыз өнімдерді сататын адамдарды анықтау үшін, тиісінше, көлеңкелі айналымды азайту үшін «өндіруші - көтерме сатушы - бөлшек сатушы» тізбегі бойынша талдау жүргізу мүмкіндігі жоқ;</w:t>
      </w:r>
      <w:r>
        <w:br/>
      </w:r>
      <w:r>
        <w:rPr>
          <w:rFonts w:ascii="Times New Roman"/>
          <w:b w:val="false"/>
          <w:i w:val="false"/>
          <w:color w:val="000000"/>
          <w:sz w:val="28"/>
        </w:rPr>
        <w:t>
</w:t>
      </w:r>
      <w:r>
        <w:rPr>
          <w:rFonts w:ascii="Times New Roman"/>
          <w:b w:val="false"/>
          <w:i w:val="false"/>
          <w:color w:val="000000"/>
          <w:sz w:val="28"/>
        </w:rPr>
        <w:t>
      2) темекі өнімдерінің айналымы саласында негізгі бағыт темекі өнімінің өндірілуін және оның айналымын декларациялауды мониторингілеуге негізделген темекі өнімдерінің өндірісі мен айналымының теңгерімін мемлекеттік бақылау, есепке алу және талдау жүргізу болып табылады. Темекі өнімдерінің өндірісі мен айналымын темекі өнімдерін өткізу арасындағы теңгерімді есепке алу және талдау мүмкіндігі жеткілікті мөлшерде іске асырылмаған.</w:t>
      </w:r>
    </w:p>
    <w:bookmarkEnd w:id="19"/>
    <w:bookmarkStart w:name="z52" w:id="20"/>
    <w:p>
      <w:pPr>
        <w:spacing w:after="0"/>
        <w:ind w:left="0"/>
        <w:jc w:val="left"/>
      </w:pPr>
      <w:r>
        <w:rPr>
          <w:rFonts w:ascii="Times New Roman"/>
          <w:b/>
          <w:i w:val="false"/>
          <w:color w:val="000000"/>
        </w:rPr>
        <w:t xml:space="preserve"> 
Басқа ұйымдармен өзара іс-қимыл</w:t>
      </w:r>
    </w:p>
    <w:bookmarkEnd w:id="20"/>
    <w:bookmarkStart w:name="z53" w:id="21"/>
    <w:p>
      <w:pPr>
        <w:spacing w:after="0"/>
        <w:ind w:left="0"/>
        <w:jc w:val="both"/>
      </w:pPr>
      <w:r>
        <w:rPr>
          <w:rFonts w:ascii="Times New Roman"/>
          <w:b w:val="false"/>
          <w:i w:val="false"/>
          <w:color w:val="000000"/>
          <w:sz w:val="28"/>
        </w:rPr>
        <w:t>
      4. Әрекетсіз салық төлеушілердің банк шоттарындағы қозғалыс туралы ақпарат алу бойынша.</w:t>
      </w:r>
      <w:r>
        <w:br/>
      </w:r>
      <w:r>
        <w:rPr>
          <w:rFonts w:ascii="Times New Roman"/>
          <w:b w:val="false"/>
          <w:i w:val="false"/>
          <w:color w:val="000000"/>
          <w:sz w:val="28"/>
        </w:rPr>
        <w:t>
      2009 жылғы 1 қаңтардағы жағдай бойынша Салық төлеушілердің мемлекеттік тізілімінде заңды тұлғалардың шамамен 12,7 %-ы әрекетсіз және салық органдарымен байланысын үзген салық төлеушілер болып табылады, бұл салық органдарының салық міндеттемелерін анықтау және орындалуын қамтамасыз ету жөніндегі жұмыстарында қиындықтар туғызады.</w:t>
      </w:r>
      <w:r>
        <w:br/>
      </w:r>
      <w:r>
        <w:rPr>
          <w:rFonts w:ascii="Times New Roman"/>
          <w:b w:val="false"/>
          <w:i w:val="false"/>
          <w:color w:val="000000"/>
          <w:sz w:val="28"/>
        </w:rPr>
        <w:t>
      Бұдан басқа, ҚҚС бойынша салық есептілігін камералды бақылау нәтижелері бойынша ҚҚС бойынша салық есептілігін табыс етпейтін ҚҚС төлеушілердің ҚҚС бар шот-фактуралар жазып беру фактілері анықталды. Салық органдарының осындай фактілерге дер кезінде мән беруін қамтамасыз ету және оларды іс жүргізу шараларын қабылдау үшін құқық қорғау органдарына беру мақсатында 2005 жылғы 1 қаңтардан бастап Салық кодексінде салық органдарына банктерден және банк операцияларының жекелеген түрлерін жүзеге асыратын ұйымдардан әрекетсіз салық төлеушілердің банк шоттарындағы ақша қозғалысы туралы ақпаратты сұратуға құқық беретін норма көзделген.</w:t>
      </w:r>
      <w:r>
        <w:br/>
      </w:r>
      <w:r>
        <w:rPr>
          <w:rFonts w:ascii="Times New Roman"/>
          <w:b w:val="false"/>
          <w:i w:val="false"/>
          <w:color w:val="000000"/>
          <w:sz w:val="28"/>
        </w:rPr>
        <w:t>
      Салық органдарының әрекетсіз заңды тұлғаларға қатысты екінші деңгейдегі банктерге сұрау салуды жіберу тәртібін айқындау үшін 2005 жылы Қазақстан Республикасы Қаржы министрлігінің Салық комитеті (бұдан әрі - Салық комитеті) тиісті бұйрық әзірледі және оны Қазақстан Республикасы Қаржы нарығын және қаржы ұйымдарын реттеу мен қадағалау агенттігімен келісті.</w:t>
      </w:r>
      <w:r>
        <w:br/>
      </w:r>
      <w:r>
        <w:rPr>
          <w:rFonts w:ascii="Times New Roman"/>
          <w:b w:val="false"/>
          <w:i w:val="false"/>
          <w:color w:val="000000"/>
          <w:sz w:val="28"/>
        </w:rPr>
        <w:t>
      Әрекетсіз салық төлеушілердің банк шоттарындағы ақша қозғалысы туралы ақпарат алу бойынша екінші деңгейдегі банктермен өзара іс-қимылдар жасау кезіндегі ағымдағы негізгі проблемалар автоматтандырылған өзара іс-қимылдардың болмауы болып табылады.</w:t>
      </w:r>
      <w:r>
        <w:br/>
      </w:r>
      <w:r>
        <w:rPr>
          <w:rFonts w:ascii="Times New Roman"/>
          <w:b w:val="false"/>
          <w:i w:val="false"/>
          <w:color w:val="000000"/>
          <w:sz w:val="28"/>
        </w:rPr>
        <w:t>
</w:t>
      </w:r>
      <w:r>
        <w:rPr>
          <w:rFonts w:ascii="Times New Roman"/>
          <w:b w:val="false"/>
          <w:i w:val="false"/>
          <w:color w:val="000000"/>
          <w:sz w:val="28"/>
        </w:rPr>
        <w:t>
      5. Инкассалық өкімдер мен шығыс операцияларын тоқтата тұру туралы өкімдерді электронды жазып беру бойынша.</w:t>
      </w:r>
      <w:r>
        <w:br/>
      </w:r>
      <w:r>
        <w:rPr>
          <w:rFonts w:ascii="Times New Roman"/>
          <w:b w:val="false"/>
          <w:i w:val="false"/>
          <w:color w:val="000000"/>
          <w:sz w:val="28"/>
        </w:rPr>
        <w:t>
      2007 жылдың 2 шілдесінен бастап салық органдарының екінші деңгейдегі банктермен салық берешегін өндіріп алу бойынша салық төлеушілердің банктік шоттарына инкассалық өкімдер шығару жөнінде және екінші деңгейдегі банктерден салық төлеушілердің банк шоттарын ашқаны және жапқаны туралы хабарламалар алу жөнінде электронды өзара іс-қимылдарды ресми іске қосу жүзеге асырылды.</w:t>
      </w:r>
      <w:r>
        <w:br/>
      </w:r>
      <w:r>
        <w:rPr>
          <w:rFonts w:ascii="Times New Roman"/>
          <w:b w:val="false"/>
          <w:i w:val="false"/>
          <w:color w:val="000000"/>
          <w:sz w:val="28"/>
        </w:rPr>
        <w:t>
      Салық төлеушілердің, олардың дебиторларының банк шоттарына инкассалық өкімдерді автоматтандырылған беру мүмкіндігін енгізу инкассалық өкімдер салық төлеушінің барлық банк шоттарына әрбір салықтарды және төлемдерді төлеу мерзімдері бойынша шығарылатындықтан, салық органдары мен екінші деңгейдегі банктердің қызметкерлері инкассалық өкімдерді жазып беруге шығындайтын уақытты қысқартуға, сондай-ақ салық органдарының жұмыстарында ашықтыққа қол жеткізуге, сыбайлас жемқорлықты жоюға мүмкіндік берді.</w:t>
      </w:r>
      <w:r>
        <w:br/>
      </w:r>
      <w:r>
        <w:rPr>
          <w:rFonts w:ascii="Times New Roman"/>
          <w:b w:val="false"/>
          <w:i w:val="false"/>
          <w:color w:val="000000"/>
          <w:sz w:val="28"/>
        </w:rPr>
        <w:t>
      Сонымен қатар, 2010 жылы оған сәйкес банк шотының нөмірі 20 белгіні қамтуы тиіс Халықаралық стандарттарға сәйкес клиенттің банк шоты нөмірінің бірыңғай құрылымына көшу жоспарланып отыр. Клиенттің банк шоты нөмірінің бірыңғай құрылымына көшкеннен кейін берешек сомаларын толық көлемде өндіріп алуды қамтамасыз ету мақсатында салық органдары шығарған инкассалық өкімдер мен шығыс операцияларын тоқтата тұру туралы өкімдерге түгендеу жүргізу қажет.</w:t>
      </w:r>
      <w:r>
        <w:br/>
      </w:r>
      <w:r>
        <w:rPr>
          <w:rFonts w:ascii="Times New Roman"/>
          <w:b w:val="false"/>
          <w:i w:val="false"/>
          <w:color w:val="000000"/>
          <w:sz w:val="28"/>
        </w:rPr>
        <w:t>
      Банк шоты нөмірінің бірыңғай құрылымына көшу шеңберінде ұсынылған инкассалық өкімдерге түгендеу жүргізілді. 2010 жылғы 1 қаңтардағы жағдай бойынша 1 217,8 мың инкассалық өкім түгенделген.</w:t>
      </w:r>
      <w:r>
        <w:br/>
      </w:r>
      <w:r>
        <w:rPr>
          <w:rFonts w:ascii="Times New Roman"/>
          <w:b w:val="false"/>
          <w:i w:val="false"/>
          <w:color w:val="000000"/>
          <w:sz w:val="28"/>
        </w:rPr>
        <w:t>
      2009 жылғы желтоқсанда Астана қаласы, Алматы қаласы, Павлодар облысы бойынша Салық департаменттерінің базасында салық төлеушілердің банк шоттары бойынша шығыс операцияларын тоқтата тұру жөніндегі өкімдерді автоматты түрде жолдауы бойынша 20 екінші деңгейдегі банкпен электрондық өзара іс-қимыл енгізілді.</w:t>
      </w:r>
      <w:r>
        <w:br/>
      </w:r>
      <w:r>
        <w:rPr>
          <w:rFonts w:ascii="Times New Roman"/>
          <w:b w:val="false"/>
          <w:i w:val="false"/>
          <w:color w:val="000000"/>
          <w:sz w:val="28"/>
        </w:rPr>
        <w:t>
</w:t>
      </w:r>
      <w:r>
        <w:rPr>
          <w:rFonts w:ascii="Times New Roman"/>
          <w:b w:val="false"/>
          <w:i w:val="false"/>
          <w:color w:val="000000"/>
          <w:sz w:val="28"/>
        </w:rPr>
        <w:t>
      6. Кеден органдарымен өзара іс-қимыл жасау.</w:t>
      </w:r>
      <w:r>
        <w:br/>
      </w:r>
      <w:r>
        <w:rPr>
          <w:rFonts w:ascii="Times New Roman"/>
          <w:b w:val="false"/>
          <w:i w:val="false"/>
          <w:color w:val="000000"/>
          <w:sz w:val="28"/>
        </w:rPr>
        <w:t>
      Кеден органдарымен өзара іс-қимыл Салық комитеті мен Кедендік бақылау комитетінің ақпараттық жүйелері шеңберінде жүзеге асырылады. Осы алмасу шеңберінде кеден қызметі органдары ай сайын салық төлеушілер жүргізген экспорттық және импорттық операциялар бойынша салық қызметі органдарына цифрлық тасығыштарда мәліметтер беруді жүзеге асырады. Аталған мәліметтерді салық қызметі органдары салық заңнамасын бұзушылықтарды анықтау және алдын алу мақсатында салықтық тексерулерді жүргізу кезінде пайдаланады.</w:t>
      </w:r>
      <w:r>
        <w:br/>
      </w:r>
      <w:r>
        <w:rPr>
          <w:rFonts w:ascii="Times New Roman"/>
          <w:b w:val="false"/>
          <w:i w:val="false"/>
          <w:color w:val="000000"/>
          <w:sz w:val="28"/>
        </w:rPr>
        <w:t>
      Кеден органдарымен өзара іс-қимыл жасау кезіндегі ағымдағы негізгі проблемалар жедел автоматтандырылған өзара іс-қимылдың жоқтығы болып табылады.</w:t>
      </w:r>
      <w:r>
        <w:br/>
      </w:r>
      <w:r>
        <w:rPr>
          <w:rFonts w:ascii="Times New Roman"/>
          <w:b w:val="false"/>
          <w:i w:val="false"/>
          <w:color w:val="000000"/>
          <w:sz w:val="28"/>
        </w:rPr>
        <w:t>
</w:t>
      </w:r>
      <w:r>
        <w:rPr>
          <w:rFonts w:ascii="Times New Roman"/>
          <w:b w:val="false"/>
          <w:i w:val="false"/>
          <w:color w:val="000000"/>
          <w:sz w:val="28"/>
        </w:rPr>
        <w:t>
      7. Қаржы полициясы органдарымен салықтық тексеру материалдарын беру және оларды қарау нәтижелерін алу бөлігінде өзара іс-қимыл жасау.</w:t>
      </w:r>
      <w:r>
        <w:br/>
      </w:r>
      <w:r>
        <w:rPr>
          <w:rFonts w:ascii="Times New Roman"/>
          <w:b w:val="false"/>
          <w:i w:val="false"/>
          <w:color w:val="000000"/>
          <w:sz w:val="28"/>
        </w:rPr>
        <w:t>
      Салық қызметі органдарының құқық қорғау органдарымен өзара іс-қимылы салық заңнамасының талаптарын бұзған адал емес салық төлеушілерді тиісті жауаптылыққа тарту арқылы бюджеттің кіріс бөлігін толтыру бөлігінде мемлекет мүдделерін қорғауды білдіреді.</w:t>
      </w:r>
      <w:r>
        <w:br/>
      </w:r>
      <w:r>
        <w:rPr>
          <w:rFonts w:ascii="Times New Roman"/>
          <w:b w:val="false"/>
          <w:i w:val="false"/>
          <w:color w:val="000000"/>
          <w:sz w:val="28"/>
        </w:rPr>
        <w:t>
      Қаржы полициясының органдарында сұрау салуларды қарау мерзімдерін қысқарту, сыбайлас жемқорлық құқық бұзушылықтардың жолын кесу мақсатында бағдарламалық қамтамасыз ету әзірленді және 2007 жылдың қарашасынан бастап енгізілді. Екі мемлекеттік орган арасындағы ақпарат алмасу материалдарды автоматты режимде беруге және қабылдауға; қаржы полициясы органдарына берілетін материалдардың және оларды қаржы полициясы органдарының қарау нәтижелерінің уақтылылығы мен сапасының мониторингін жүргізуге мүмкіндік береді.</w:t>
      </w:r>
      <w:r>
        <w:br/>
      </w:r>
      <w:r>
        <w:rPr>
          <w:rFonts w:ascii="Times New Roman"/>
          <w:b w:val="false"/>
          <w:i w:val="false"/>
          <w:color w:val="000000"/>
          <w:sz w:val="28"/>
        </w:rPr>
        <w:t>
      Қазіргі уақытта аталған мемлекеттік органдардың арасындағы өзара ақпарат алмасудағы проблема берілетін құжаттардағы 2010 жылғы іске асырылатын электрондық-цифрлық қолтаңбаның болмауында болып табылады.</w:t>
      </w:r>
      <w:r>
        <w:br/>
      </w:r>
      <w:r>
        <w:rPr>
          <w:rFonts w:ascii="Times New Roman"/>
          <w:b w:val="false"/>
          <w:i w:val="false"/>
          <w:color w:val="000000"/>
          <w:sz w:val="28"/>
        </w:rPr>
        <w:t>
</w:t>
      </w:r>
      <w:r>
        <w:rPr>
          <w:rFonts w:ascii="Times New Roman"/>
          <w:b w:val="false"/>
          <w:i w:val="false"/>
          <w:color w:val="000000"/>
          <w:sz w:val="28"/>
        </w:rPr>
        <w:t>
      8. Прокуратура органдарымен өзара іс-қимыл жасау.</w:t>
      </w:r>
      <w:r>
        <w:br/>
      </w:r>
      <w:r>
        <w:rPr>
          <w:rFonts w:ascii="Times New Roman"/>
          <w:b w:val="false"/>
          <w:i w:val="false"/>
          <w:color w:val="000000"/>
          <w:sz w:val="28"/>
        </w:rPr>
        <w:t>
      Салықтық тексерулерді жүргізуге нұсқамаларды тіркеу мерзімдерін қысқарту, салықтық тексерулердің тағайындалу және жүргізілу заңдылығын жедел және сапалы бақылау мақсатында автоматты режимде ақпарат (нұсқама, карточка, талон-қосымша, тіркеу журналы, салыстыру актісі) беруге және қабылдауға; салықтық тексерулердің тағайындалу мерзімдерінің, мерзімділігінің және заңдылығының мониторингін жүргізуге мүмкіндік беретін бағдарламалық қамтамасыз ету әзірленді.</w:t>
      </w:r>
      <w:r>
        <w:br/>
      </w:r>
      <w:r>
        <w:rPr>
          <w:rFonts w:ascii="Times New Roman"/>
          <w:b w:val="false"/>
          <w:i w:val="false"/>
          <w:color w:val="000000"/>
          <w:sz w:val="28"/>
        </w:rPr>
        <w:t>
      Салық </w:t>
      </w:r>
      <w:r>
        <w:rPr>
          <w:rFonts w:ascii="Times New Roman"/>
          <w:b w:val="false"/>
          <w:i w:val="false"/>
          <w:color w:val="000000"/>
          <w:sz w:val="28"/>
        </w:rPr>
        <w:t>кодексіне</w:t>
      </w:r>
      <w:r>
        <w:rPr>
          <w:rFonts w:ascii="Times New Roman"/>
          <w:b w:val="false"/>
          <w:i w:val="false"/>
          <w:color w:val="000000"/>
          <w:sz w:val="28"/>
        </w:rPr>
        <w:t xml:space="preserve"> өзгерістер енгізілуіне байланысты салықтық тексерулерді жүргізуге нұсқамаларды статистикалық есепке алу және бақылау органында тіркеу бөлігінде ақпараттық өзара іс-қимылды жетілдіру жөніндегі жұмыстар жүргізілді.</w:t>
      </w:r>
      <w:r>
        <w:br/>
      </w:r>
      <w:r>
        <w:rPr>
          <w:rFonts w:ascii="Times New Roman"/>
          <w:b w:val="false"/>
          <w:i w:val="false"/>
          <w:color w:val="000000"/>
          <w:sz w:val="28"/>
        </w:rPr>
        <w:t>
      Қазіргі уақытта аталған мемлекеттік органдардың арасындағы өзара ақпарат алмасудағы проблема берілетін құжаттардағы электрондық-цифрлық қолтаңбаның болмауында болып табылады.</w:t>
      </w:r>
    </w:p>
    <w:bookmarkEnd w:id="21"/>
    <w:bookmarkStart w:name="z58" w:id="22"/>
    <w:p>
      <w:pPr>
        <w:spacing w:after="0"/>
        <w:ind w:left="0"/>
        <w:jc w:val="left"/>
      </w:pPr>
      <w:r>
        <w:rPr>
          <w:rFonts w:ascii="Times New Roman"/>
          <w:b/>
          <w:i w:val="false"/>
          <w:color w:val="000000"/>
        </w:rPr>
        <w:t xml:space="preserve"> 
Салық салу объектілерін немесе салық салуға байланысты</w:t>
      </w:r>
      <w:r>
        <w:br/>
      </w:r>
      <w:r>
        <w:rPr>
          <w:rFonts w:ascii="Times New Roman"/>
          <w:b/>
          <w:i w:val="false"/>
          <w:color w:val="000000"/>
        </w:rPr>
        <w:t>
объектілерді тіркеуді жүзеге асыратын органдармен өзара</w:t>
      </w:r>
      <w:r>
        <w:br/>
      </w:r>
      <w:r>
        <w:rPr>
          <w:rFonts w:ascii="Times New Roman"/>
          <w:b/>
          <w:i w:val="false"/>
          <w:color w:val="000000"/>
        </w:rPr>
        <w:t>
іс-қимыл жасау</w:t>
      </w:r>
    </w:p>
    <w:bookmarkEnd w:id="22"/>
    <w:p>
      <w:pPr>
        <w:spacing w:after="0"/>
        <w:ind w:left="0"/>
        <w:jc w:val="both"/>
      </w:pPr>
      <w:r>
        <w:rPr>
          <w:rFonts w:ascii="Times New Roman"/>
          <w:b w:val="false"/>
          <w:i w:val="false"/>
          <w:color w:val="000000"/>
          <w:sz w:val="28"/>
        </w:rPr>
        <w:t>      Салық салу объектілерін салық органдарында тіркеу ақпараттық жүйенің (бұдан әрі - СТжСО) көмегімен орталықтандырылған деңгейде жүзеге асырылады. Салық органдарында мемлекеттік уәкілетті органдардан келіп түсетін барлық салық төлеуші туралы мәліметтерді қамтитын салық төлеушілер мен салық салу объектілерінің тізілімін құру мүмкіндігі туып отыр. 2009 жылғы 1 қаңтардағы жағдай бойынша салық төлеушілер мен салық салу объектілерінің тізілімінде 79 млн. мәлімет қамтылған.</w:t>
      </w:r>
      <w:r>
        <w:br/>
      </w:r>
      <w:r>
        <w:rPr>
          <w:rFonts w:ascii="Times New Roman"/>
          <w:b w:val="false"/>
          <w:i w:val="false"/>
          <w:color w:val="000000"/>
          <w:sz w:val="28"/>
        </w:rPr>
        <w:t>
      Ақпарат салық төлеуші оның тіркеу есебінде орналасқан барлық салық органдарына автоматты режимде қол жетімді.</w:t>
      </w:r>
      <w:r>
        <w:br/>
      </w:r>
      <w:r>
        <w:rPr>
          <w:rFonts w:ascii="Times New Roman"/>
          <w:b w:val="false"/>
          <w:i w:val="false"/>
          <w:color w:val="000000"/>
          <w:sz w:val="28"/>
        </w:rPr>
        <w:t>
      Салық органдарының салық салу объектілерінің есебін жүргізудің орталықтандырылған тәртібіне көшуі бюджетке төлемдерді толық және уақтылы төлеуді қамтамасыз ету жөніндегі бақылауды жүзеге асыруға, есептілік жасауға, талдау жүргізуге мүмкіндік береді. Жүйе жеке тұлғалар бойынша әкімшілендіру функцияларын мынадай бөліктерде:</w:t>
      </w:r>
      <w:r>
        <w:br/>
      </w:r>
      <w:r>
        <w:rPr>
          <w:rFonts w:ascii="Times New Roman"/>
          <w:b w:val="false"/>
          <w:i w:val="false"/>
          <w:color w:val="000000"/>
          <w:sz w:val="28"/>
        </w:rPr>
        <w:t>
      жер салығының, көлік құралдары салығы мен мүлік салығының сомаларын автоматты түрде есептеу;</w:t>
      </w:r>
      <w:r>
        <w:br/>
      </w:r>
      <w:r>
        <w:rPr>
          <w:rFonts w:ascii="Times New Roman"/>
          <w:b w:val="false"/>
          <w:i w:val="false"/>
          <w:color w:val="000000"/>
          <w:sz w:val="28"/>
        </w:rPr>
        <w:t>
      аталған салық төлеушілерге хабарламаларды (түбіртектер мен хабарландыруларды) қалыптастыру және басып шығару;</w:t>
      </w:r>
      <w:r>
        <w:br/>
      </w:r>
      <w:r>
        <w:rPr>
          <w:rFonts w:ascii="Times New Roman"/>
          <w:b w:val="false"/>
          <w:i w:val="false"/>
          <w:color w:val="000000"/>
          <w:sz w:val="28"/>
        </w:rPr>
        <w:t>
      салық салу объектілерінің орналасқан орны бойынша мәжбүрлеп есепке қоюға жататын салық төлеушілерді анықтау және олар туралы мәліметтерді СБАЖ-ға беру;</w:t>
      </w:r>
      <w:r>
        <w:br/>
      </w:r>
      <w:r>
        <w:rPr>
          <w:rFonts w:ascii="Times New Roman"/>
          <w:b w:val="false"/>
          <w:i w:val="false"/>
          <w:color w:val="000000"/>
          <w:sz w:val="28"/>
        </w:rPr>
        <w:t>
      Қазақстан Республикасындағы шетелдік тұлғалардың резиденттілігін айқындау бөлігінде орындауға мүмкіндік береді.</w:t>
      </w:r>
      <w:r>
        <w:br/>
      </w:r>
      <w:r>
        <w:rPr>
          <w:rFonts w:ascii="Times New Roman"/>
          <w:b w:val="false"/>
          <w:i w:val="false"/>
          <w:color w:val="000000"/>
          <w:sz w:val="28"/>
        </w:rPr>
        <w:t>
      Салық есептілігінің электронды нысандарының арқасында енгізу сатысындағы жекелеген салықтар мен төлемдер бойынша автоматты режимде камералды бақылау жүргізу мүмкін болып отыр.</w:t>
      </w:r>
      <w:r>
        <w:br/>
      </w:r>
      <w:r>
        <w:rPr>
          <w:rFonts w:ascii="Times New Roman"/>
          <w:b w:val="false"/>
          <w:i w:val="false"/>
          <w:color w:val="000000"/>
          <w:sz w:val="28"/>
        </w:rPr>
        <w:t>
      2006 жылдан бастап Тіркеу деректерін, меншік құқығындағы жылжымалы және жылжымайтын мүліктерді және салық міндеттемелерін қашықтықтан қарау мүмкіндігі бар салық төлеушілер үшін ақпараттық қызмет көрсету ретінде «веб-интерфейс арқылы СТжСО қол жеткізу» клиенттік қосымшасы іске асырылды.</w:t>
      </w:r>
      <w:r>
        <w:br/>
      </w:r>
      <w:r>
        <w:rPr>
          <w:rFonts w:ascii="Times New Roman"/>
          <w:b w:val="false"/>
          <w:i w:val="false"/>
          <w:color w:val="000000"/>
          <w:sz w:val="28"/>
        </w:rPr>
        <w:t>
      Бүгінгі күнде барлық уәкілетті органдарда субъект және салық салу мақсаттары үшін қажетті бірқатар объект деректемелері туралы тіркеу мәліметтерінің толықтығы бөлігінде проблема бар. Бұдан басқа, бірқатар органдарда дерекқор әлі де қағаз тасығыштарда немесе орталықтандырылған ақпараттық дерекқор жоқ. Ақпараттық өзара іс-қимылды қамтамасыз ету үшін, ақпаратты сақтау және пайдалану үшін қабылданған техникалық шешімдер моральдық және техникалық жағынан ескірген.</w:t>
      </w:r>
      <w:r>
        <w:br/>
      </w:r>
      <w:r>
        <w:rPr>
          <w:rFonts w:ascii="Times New Roman"/>
          <w:b w:val="false"/>
          <w:i w:val="false"/>
          <w:color w:val="000000"/>
          <w:sz w:val="28"/>
        </w:rPr>
        <w:t>
      Салықтарды (жеке тұлғаларға салынатын мүлік салығы мен жер салығы) әкімшілендіру қомақты еңбек, сол сияқты ақша ресурстарын жұмсауды талап етеді, оның үстіне бюджетке түсімдері төмен.</w:t>
      </w:r>
    </w:p>
    <w:bookmarkStart w:name="z59" w:id="23"/>
    <w:p>
      <w:pPr>
        <w:spacing w:after="0"/>
        <w:ind w:left="0"/>
        <w:jc w:val="left"/>
      </w:pPr>
      <w:r>
        <w:rPr>
          <w:rFonts w:ascii="Times New Roman"/>
          <w:b/>
          <w:i w:val="false"/>
          <w:color w:val="000000"/>
        </w:rPr>
        <w:t xml:space="preserve"> 
Салық органдарының мемлекеттік қызметтер көрсетуі</w:t>
      </w:r>
    </w:p>
    <w:bookmarkEnd w:id="23"/>
    <w:bookmarkStart w:name="z60" w:id="24"/>
    <w:p>
      <w:pPr>
        <w:spacing w:after="0"/>
        <w:ind w:left="0"/>
        <w:jc w:val="both"/>
      </w:pPr>
      <w:r>
        <w:rPr>
          <w:rFonts w:ascii="Times New Roman"/>
          <w:b w:val="false"/>
          <w:i w:val="false"/>
          <w:color w:val="000000"/>
          <w:sz w:val="28"/>
        </w:rPr>
        <w:t>      Бүгінгі таңда қол жеткізілген Қазақстанның даму кезеңі алдыңғы қатарлы халықаралық тәжірибелерді негізге ала отырып, халыққа көрсетілетін мемлекеттік қызметтердің сапасына көңіл бөлуді талап етеді. «Жаңа әлемдегі жаңа Қазақстан» атты Қазақстан Республикасы Президентінің 2007 жылғы 28 ақпандағы </w:t>
      </w:r>
      <w:r>
        <w:rPr>
          <w:rFonts w:ascii="Times New Roman"/>
          <w:b w:val="false"/>
          <w:i w:val="false"/>
          <w:color w:val="000000"/>
          <w:sz w:val="28"/>
        </w:rPr>
        <w:t>Жолдауына</w:t>
      </w:r>
      <w:r>
        <w:rPr>
          <w:rFonts w:ascii="Times New Roman"/>
          <w:b w:val="false"/>
          <w:i w:val="false"/>
          <w:color w:val="000000"/>
          <w:sz w:val="28"/>
        </w:rPr>
        <w:t xml:space="preserve"> сәйкес барлық салық қызметтерінің (29 салық қызметі) тізбесінен 15 салық қызметі бойынша мемлекеттік қызметтер көрсету стандарттары мен регламенттері әзірленді және 2007 жылдан бастап енгізілді. 15 салық қызметін таңдау салық төлеушілер жиі қоятын мәселелер, атап айтқанда тіркеу және анықтамалық сипаттар, салық есептілігін табыс ету, салық сомаларын бюджеттен қайтару және басқа мәселелері базасына негізделген.</w:t>
      </w:r>
      <w:r>
        <w:br/>
      </w:r>
      <w:r>
        <w:rPr>
          <w:rFonts w:ascii="Times New Roman"/>
          <w:b w:val="false"/>
          <w:i w:val="false"/>
          <w:color w:val="000000"/>
          <w:sz w:val="28"/>
        </w:rPr>
        <w:t>
      Салық мәселелері бойынша мемлекеттік қызметтер көрсетудің енгізілген стандарттары халық пен бизнес субъектілері арасында салықтық хабардарлығын арттыруға бағытталған және нақты салық қызметінің бүкіл үрдісі мен межелі нәтижесін сипаттайды. Сондай-ақ стандарттарда жекелеген қызметтердің ағымдағы, мақсатты және стратегиялық сапа көрсеткіштерін көздейтін қызмет сапасы мен қол жетімділігінің мақсатты индикаторлары бекітілген.</w:t>
      </w:r>
      <w:r>
        <w:br/>
      </w:r>
      <w:r>
        <w:rPr>
          <w:rFonts w:ascii="Times New Roman"/>
          <w:b w:val="false"/>
          <w:i w:val="false"/>
          <w:color w:val="000000"/>
          <w:sz w:val="28"/>
        </w:rPr>
        <w:t>
      Нарықтық қатынастардың негізі бойынша кез келген қызметті тұтынушылар бағалауы тиіс, соған байланысты 2007 жылдан бастап Қазақстан салық төлеушілер қауымдастығы құрған Салық қызметі органдарының қызметін бағалау мәселесі бойынша қоғамдық пікір сауалнамасын ұйымдастыру және жүргізу жөніндегі үйлестіру тобының шеңберінде халыққа және бизнес субъектілеріне мемлекеттік қызметтер көрсету кезіндегі салық қызметі органдары жұмыстарының сапасына жыл сайын егжей-тегжейлі тексеру жүргізу үшін зерттеу ұйымы айқындалды.</w:t>
      </w:r>
      <w:r>
        <w:br/>
      </w:r>
      <w:r>
        <w:rPr>
          <w:rFonts w:ascii="Times New Roman"/>
          <w:b w:val="false"/>
          <w:i w:val="false"/>
          <w:color w:val="000000"/>
          <w:sz w:val="28"/>
        </w:rPr>
        <w:t>
</w:t>
      </w:r>
      <w:r>
        <w:rPr>
          <w:rFonts w:ascii="Times New Roman"/>
          <w:b w:val="false"/>
          <w:i w:val="false"/>
          <w:color w:val="000000"/>
          <w:sz w:val="28"/>
        </w:rPr>
        <w:t>
      9. Салық төлеушілерге электрондық қызмет көрсету.</w:t>
      </w:r>
      <w:r>
        <w:br/>
      </w:r>
      <w:r>
        <w:rPr>
          <w:rFonts w:ascii="Times New Roman"/>
          <w:b w:val="false"/>
          <w:i w:val="false"/>
          <w:color w:val="000000"/>
          <w:sz w:val="28"/>
        </w:rPr>
        <w:t>
      Электрондық қызметтер көрсету - қызметті жеткізушілер мен тұтынушылар арасындағы байланыстарды азайтатын, соның есебінен сыбайлас жемқорлық құқық бұзушылықтар тәуекелін төмендететін жалпы қабылданған әлемдік тәжірибе.</w:t>
      </w:r>
      <w:r>
        <w:br/>
      </w:r>
      <w:r>
        <w:rPr>
          <w:rFonts w:ascii="Times New Roman"/>
          <w:b w:val="false"/>
          <w:i w:val="false"/>
          <w:color w:val="000000"/>
          <w:sz w:val="28"/>
        </w:rPr>
        <w:t>
</w:t>
      </w:r>
      <w:r>
        <w:rPr>
          <w:rFonts w:ascii="Times New Roman"/>
          <w:b w:val="false"/>
          <w:i w:val="false"/>
          <w:color w:val="000000"/>
          <w:sz w:val="28"/>
        </w:rPr>
        <w:t>
      «Электрондық үкімет» бағдарламасын іске асыру шеңберінде, сондай-ақ салық төлеушілерді салық заңнамасының мәселелері бойынша қажетті ақпаратпен қамтамасыз ету, салық міндеттемелерін орындауды оңайлату мақсатында мынадай:</w:t>
      </w:r>
      <w:r>
        <w:br/>
      </w:r>
      <w:r>
        <w:rPr>
          <w:rFonts w:ascii="Times New Roman"/>
          <w:b w:val="false"/>
          <w:i w:val="false"/>
          <w:color w:val="000000"/>
          <w:sz w:val="28"/>
        </w:rPr>
        <w:t>
</w:t>
      </w:r>
      <w:r>
        <w:rPr>
          <w:rFonts w:ascii="Times New Roman"/>
          <w:b w:val="false"/>
          <w:i w:val="false"/>
          <w:color w:val="000000"/>
          <w:sz w:val="28"/>
        </w:rPr>
        <w:t>
      1) «e-tax» технологиясының қызметтері;</w:t>
      </w:r>
      <w:r>
        <w:br/>
      </w:r>
      <w:r>
        <w:rPr>
          <w:rFonts w:ascii="Times New Roman"/>
          <w:b w:val="false"/>
          <w:i w:val="false"/>
          <w:color w:val="000000"/>
          <w:sz w:val="28"/>
        </w:rPr>
        <w:t>
</w:t>
      </w:r>
      <w:r>
        <w:rPr>
          <w:rFonts w:ascii="Times New Roman"/>
          <w:b w:val="false"/>
          <w:i w:val="false"/>
          <w:color w:val="000000"/>
          <w:sz w:val="28"/>
        </w:rPr>
        <w:t>
      2) «Электрондық үкімет» порталы арқылы қызметтерді алу мүмкіндігі;</w:t>
      </w:r>
      <w:r>
        <w:br/>
      </w:r>
      <w:r>
        <w:rPr>
          <w:rFonts w:ascii="Times New Roman"/>
          <w:b w:val="false"/>
          <w:i w:val="false"/>
          <w:color w:val="000000"/>
          <w:sz w:val="28"/>
        </w:rPr>
        <w:t>
</w:t>
      </w:r>
      <w:r>
        <w:rPr>
          <w:rFonts w:ascii="Times New Roman"/>
          <w:b w:val="false"/>
          <w:i w:val="false"/>
          <w:color w:val="000000"/>
          <w:sz w:val="28"/>
        </w:rPr>
        <w:t>
      3) салық төлеушілерге үшін веб портал арқылы қызметтерді алу мүмкіндігі:</w:t>
      </w:r>
      <w:r>
        <w:br/>
      </w:r>
      <w:r>
        <w:rPr>
          <w:rFonts w:ascii="Times New Roman"/>
          <w:b w:val="false"/>
          <w:i w:val="false"/>
          <w:color w:val="000000"/>
          <w:sz w:val="28"/>
        </w:rPr>
        <w:t>
      салық органдарында тіркеу есебінде тұрған, оның ішінде Салық төлеушілердің мемлекеттік дерекқорынан шартты түрде алып тасталған, сот жалған кәсіпорындар деп таныған салық төлеушілер туралы, ҚҚС төлеушілер туралы ақпаратты;</w:t>
      </w:r>
      <w:r>
        <w:br/>
      </w:r>
      <w:r>
        <w:rPr>
          <w:rFonts w:ascii="Times New Roman"/>
          <w:b w:val="false"/>
          <w:i w:val="false"/>
          <w:color w:val="000000"/>
          <w:sz w:val="28"/>
        </w:rPr>
        <w:t>
      көлік салығы, патент және оңайлатылған декларация негізіндегі арнаулы салық тәртіптемесі бойынша, көлік салығы бойынша өсімпұл сомаларының есебін;</w:t>
      </w:r>
      <w:r>
        <w:br/>
      </w:r>
      <w:r>
        <w:rPr>
          <w:rFonts w:ascii="Times New Roman"/>
          <w:b w:val="false"/>
          <w:i w:val="false"/>
          <w:color w:val="000000"/>
          <w:sz w:val="28"/>
        </w:rPr>
        <w:t>
      серверлер мен байланыс арналарының жұмысқа қабілеттілігі туралы ақпаратты жедел беру;</w:t>
      </w:r>
      <w:r>
        <w:br/>
      </w:r>
      <w:r>
        <w:rPr>
          <w:rFonts w:ascii="Times New Roman"/>
          <w:b w:val="false"/>
          <w:i w:val="false"/>
          <w:color w:val="000000"/>
          <w:sz w:val="28"/>
        </w:rPr>
        <w:t>
      нормативтік құқықтық, анықтамалық және талдамалық ақпарат беру;</w:t>
      </w:r>
      <w:r>
        <w:br/>
      </w:r>
      <w:r>
        <w:rPr>
          <w:rFonts w:ascii="Times New Roman"/>
          <w:b w:val="false"/>
          <w:i w:val="false"/>
          <w:color w:val="000000"/>
          <w:sz w:val="28"/>
        </w:rPr>
        <w:t>
</w:t>
      </w:r>
      <w:r>
        <w:rPr>
          <w:rFonts w:ascii="Times New Roman"/>
          <w:b w:val="false"/>
          <w:i w:val="false"/>
          <w:color w:val="000000"/>
          <w:sz w:val="28"/>
        </w:rPr>
        <w:t>
      4) салық қызметі органдарына call-e-tax@mgd.kz электронды шағым кітабы арқылы шағымдарды немесе ұсыныстарды жіберу мүмкіндігі;</w:t>
      </w:r>
      <w:r>
        <w:br/>
      </w:r>
      <w:r>
        <w:rPr>
          <w:rFonts w:ascii="Times New Roman"/>
          <w:b w:val="false"/>
          <w:i w:val="false"/>
          <w:color w:val="000000"/>
          <w:sz w:val="28"/>
        </w:rPr>
        <w:t>
      «Салық төлеуші терминалы» арқылы электронды салық есептілігін қалыптастыру және жөнелту үшін салық органдарының арнайы компьютерлік жабдықтарын және телекоммуникацияларын тегін пайдалану мүмкіндігі электрондық қызметтері іске асырылды және көрсетіліп отыр.</w:t>
      </w:r>
      <w:r>
        <w:br/>
      </w:r>
      <w:r>
        <w:rPr>
          <w:rFonts w:ascii="Times New Roman"/>
          <w:b w:val="false"/>
          <w:i w:val="false"/>
          <w:color w:val="000000"/>
          <w:sz w:val="28"/>
        </w:rPr>
        <w:t>
</w:t>
      </w:r>
      <w:r>
        <w:rPr>
          <w:rFonts w:ascii="Times New Roman"/>
          <w:b w:val="false"/>
          <w:i w:val="false"/>
          <w:color w:val="000000"/>
          <w:sz w:val="28"/>
        </w:rPr>
        <w:t>
      10. Салық төлеушілерге қызмет көрсетуге арналған Ақпарат қабылдау және өңдеу орталықтары.</w:t>
      </w:r>
      <w:r>
        <w:br/>
      </w:r>
      <w:r>
        <w:rPr>
          <w:rFonts w:ascii="Times New Roman"/>
          <w:b w:val="false"/>
          <w:i w:val="false"/>
          <w:color w:val="000000"/>
          <w:sz w:val="28"/>
        </w:rPr>
        <w:t>
      Салық төлеушілердің өз салық міндеттемелерін орындау жөніндегі оларға оңтайлы жағдайлар жасау үшін, сондай-ақ Республиканың салық органдарында сыбайлас жемқорлықтың алдын алу мақсатында салық төлеушілерге қызмет көрсетуге арналған Ақпарат қабылдау және өңдеу орталықтары (бұдан әрі - Орталықтар) жұмыс істейді.</w:t>
      </w:r>
      <w:r>
        <w:br/>
      </w:r>
      <w:r>
        <w:rPr>
          <w:rFonts w:ascii="Times New Roman"/>
          <w:b w:val="false"/>
          <w:i w:val="false"/>
          <w:color w:val="000000"/>
          <w:sz w:val="28"/>
        </w:rPr>
        <w:t>
      Бірқатар салық органдарындағы Орталықтардың жұмыс істеу тәжірибесін, сондай-ақ банк жүйесінің тәжірибесін ескере отырып, қазіргі уақытта салық органдарында front және back-офистерінің қағидаты бойынша жаңа үлгілік құрылым енгізіліп жатыр, оның нәтижесінде барлық тікелей салық төлеушілермен жұмыс операциялық залдарда жүзеге асырылады, ал талдау, мониторинг және аудит функциялары салық төлеушілермен өзара іс-әрекетсіз «кабинеттік» жүйе шеңберінде жүзеге асырылады.</w:t>
      </w:r>
      <w:r>
        <w:br/>
      </w:r>
      <w:r>
        <w:rPr>
          <w:rFonts w:ascii="Times New Roman"/>
          <w:b w:val="false"/>
          <w:i w:val="false"/>
          <w:color w:val="000000"/>
          <w:sz w:val="28"/>
        </w:rPr>
        <w:t>
      Орталықтардың негізгі функцияларының бірі:</w:t>
      </w:r>
      <w:r>
        <w:br/>
      </w:r>
      <w:r>
        <w:rPr>
          <w:rFonts w:ascii="Times New Roman"/>
          <w:b w:val="false"/>
          <w:i w:val="false"/>
          <w:color w:val="000000"/>
          <w:sz w:val="28"/>
        </w:rPr>
        <w:t>
      салық төлеушілерден салық есептілігін және салық арыздарын қабылдау;</w:t>
      </w:r>
      <w:r>
        <w:br/>
      </w:r>
      <w:r>
        <w:rPr>
          <w:rFonts w:ascii="Times New Roman"/>
          <w:b w:val="false"/>
          <w:i w:val="false"/>
          <w:color w:val="000000"/>
          <w:sz w:val="28"/>
        </w:rPr>
        <w:t>
      салық төлеушілерге салық міндеттемелерін орындау туралы хабарламалар беру;</w:t>
      </w:r>
      <w:r>
        <w:br/>
      </w:r>
      <w:r>
        <w:rPr>
          <w:rFonts w:ascii="Times New Roman"/>
          <w:b w:val="false"/>
          <w:i w:val="false"/>
          <w:color w:val="000000"/>
          <w:sz w:val="28"/>
        </w:rPr>
        <w:t>
      салық төлеушілерді тіркеу есебіне алу;</w:t>
      </w:r>
      <w:r>
        <w:br/>
      </w:r>
      <w:r>
        <w:rPr>
          <w:rFonts w:ascii="Times New Roman"/>
          <w:b w:val="false"/>
          <w:i w:val="false"/>
          <w:color w:val="000000"/>
          <w:sz w:val="28"/>
        </w:rPr>
        <w:t>
      электронды салық есептілігін «Салық төлеуші терминалы» арнайы бағдарламалық-аппараттық кешенінің көмегімен толтыру және жіберу мүмкіндігі;</w:t>
      </w:r>
      <w:r>
        <w:br/>
      </w:r>
      <w:r>
        <w:rPr>
          <w:rFonts w:ascii="Times New Roman"/>
          <w:b w:val="false"/>
          <w:i w:val="false"/>
          <w:color w:val="000000"/>
          <w:sz w:val="28"/>
        </w:rPr>
        <w:t>
      салық төлеушілердің өтініштері бойынша, оның ішінде бюджетпен есеп айырысу, шығару нысандарын беруі болып табылады.</w:t>
      </w:r>
      <w:r>
        <w:br/>
      </w:r>
      <w:r>
        <w:rPr>
          <w:rFonts w:ascii="Times New Roman"/>
          <w:b w:val="false"/>
          <w:i w:val="false"/>
          <w:color w:val="000000"/>
          <w:sz w:val="28"/>
        </w:rPr>
        <w:t>
      Қазіргі уақытта Қазақстан Республикасының аумағында 215 Орталық жұмыс істейді, олардың ішінде 92 Орталықта бүгінгі таңда халыққа және бизнеске қызмет көрсету жағдайлары жетілдіруді талап етеді.</w:t>
      </w:r>
      <w:r>
        <w:br/>
      </w:r>
      <w:r>
        <w:rPr>
          <w:rFonts w:ascii="Times New Roman"/>
          <w:b w:val="false"/>
          <w:i w:val="false"/>
          <w:color w:val="000000"/>
          <w:sz w:val="28"/>
        </w:rPr>
        <w:t>
      Сонымен қатар Орталықтардың саны салық төлеушілерге қызмет көрсетудің сапалық деңгейін арттыру үшін жеткіліксіз болып табылады.</w:t>
      </w:r>
    </w:p>
    <w:bookmarkEnd w:id="24"/>
    <w:bookmarkStart w:name="z67" w:id="25"/>
    <w:p>
      <w:pPr>
        <w:spacing w:after="0"/>
        <w:ind w:left="0"/>
        <w:jc w:val="left"/>
      </w:pPr>
      <w:r>
        <w:rPr>
          <w:rFonts w:ascii="Times New Roman"/>
          <w:b/>
          <w:i w:val="false"/>
          <w:color w:val="000000"/>
        </w:rPr>
        <w:t xml:space="preserve"> 
Салық органдарындағы сыбайлас жемқорлық туралы</w:t>
      </w:r>
    </w:p>
    <w:bookmarkEnd w:id="25"/>
    <w:p>
      <w:pPr>
        <w:spacing w:after="0"/>
        <w:ind w:left="0"/>
        <w:jc w:val="both"/>
      </w:pPr>
      <w:r>
        <w:rPr>
          <w:rFonts w:ascii="Times New Roman"/>
          <w:b w:val="false"/>
          <w:i w:val="false"/>
          <w:color w:val="000000"/>
          <w:sz w:val="28"/>
        </w:rPr>
        <w:t>      Қазақстандағы сыбайлас жемқорлықпен күрес мемлекеттік саясаттың негізгі басымдықтарының бірі ретінде айқындалды.</w:t>
      </w:r>
      <w:r>
        <w:br/>
      </w:r>
      <w:r>
        <w:rPr>
          <w:rFonts w:ascii="Times New Roman"/>
          <w:b w:val="false"/>
          <w:i w:val="false"/>
          <w:color w:val="000000"/>
          <w:sz w:val="28"/>
        </w:rPr>
        <w:t>
      Сыбайлас жемқорлық қоғамның барлық саласына: экономикаға, әлеуметтік салаға, саясатқа ірітуші ықпалын тигізеді, ал бұл құбылыстан туындайтын жағымсыз салдарлар қоғамның анағұрлым прогрессивті дамуына кедергі жасайды.</w:t>
      </w:r>
      <w:r>
        <w:br/>
      </w:r>
      <w:r>
        <w:rPr>
          <w:rFonts w:ascii="Times New Roman"/>
          <w:b w:val="false"/>
          <w:i w:val="false"/>
          <w:color w:val="000000"/>
          <w:sz w:val="28"/>
        </w:rPr>
        <w:t>
      Сыбайлас жемқорлықпен күресу, лауазымдық қылмыстың алдын алу, сыбайлас жемқорлық салаларын қысқарту және салық органдарындағы ведомстволық бақылауды жетілдіру мақсатында 2007 жылдың қыркүйегінде Салық органдарындағы сыбайлас жемқорлыққа қарсы күрес стратегиясы және Салықтық қатынастардағы сыбайлас жемқорлықты салаларының тізімі және олардың сыбайлас жемқорлық көріністерін жою бойынша іс-шаралары бекітілген. Сыбайлас жемқорлыққа қарсы күрес стратегиясы жоғары тиімді салық қызметін құру жөніндегі, салық қызметі органдарының ішінде сыбайлас жемқорлыққа төзбеушілігінде келтірілетін жағдай және келешектердің бағалауында негізделген.</w:t>
      </w:r>
      <w:r>
        <w:br/>
      </w:r>
      <w:r>
        <w:rPr>
          <w:rFonts w:ascii="Times New Roman"/>
          <w:b w:val="false"/>
          <w:i w:val="false"/>
          <w:color w:val="000000"/>
          <w:sz w:val="28"/>
        </w:rPr>
        <w:t>
      Салық органдарының қызметін бағалайтын көрсеткіштердің өлшемдері енгізілді, олардың негізінде сыбайлас жемқорлық құқық бұзушылықтардың  және қылмыстардың өсуіне әкелген тоқсан сайын салық органдарының басшыларының жауапкершілігі қаралады. Салық органдарында Сыбайлас жемқорлық және лауазымдық құқық бұзушылықтардың алдын алу және жолын кесу және қызметтік этика жөніндегі комиссия мен Орталық аппараттың құрамында Адам ресурстарын басқару жөніндегі жеке мәселелерді қарау жөніндегі комиссия жұмыс істейді. Жоғарыда аталған Комиссия шеңберінде сыбайлас жемқорлық қылмыстар үшін 2009 жылдың басынан бері салық органдарының 7 басшысының жауапкершілігі қаралды. Оның ішінен 4-еуі атқаратын қызметінен босатылды, 2-еуі қызметіне толық сәйкес еместігі туралы ескерту алды және 1-іне қатаң сөгіс жарияланған.</w:t>
      </w:r>
      <w:r>
        <w:br/>
      </w:r>
      <w:r>
        <w:rPr>
          <w:rFonts w:ascii="Times New Roman"/>
          <w:b w:val="false"/>
          <w:i w:val="false"/>
          <w:color w:val="000000"/>
          <w:sz w:val="28"/>
        </w:rPr>
        <w:t>
      Сыбайлас жемқорлыққа қарсы күрес саласында қаржы полициясымен өзара іс-қимыл және ынтымақтастық шеңберінде салық төлеушілер тарабынан парақорлық фактілерін анықтау жөніндегі іс-шаралар жоспары әзірленген. Айталық, 2009 жылдың басынан бері салық органдары қаржы полициясы органдарымен бірлесіп, салық төлеушілер тарабынан 6 парақорлық фактілерін анықтады. 2009 жылдың 11 айының нәтижесі бойынша 2008 жылдың тақылеттес кезеңімен салыстырғанда салық органдарындағы сыбайлас жемқорлық деңгейі сыбайлас жемқорлық құқық бұзушылықтар бойынша 69 % (19/62), қылмыстық іс қозғау жөніндегі 35 % (33/51) төмендеді.</w:t>
      </w:r>
      <w:r>
        <w:br/>
      </w:r>
      <w:r>
        <w:rPr>
          <w:rFonts w:ascii="Times New Roman"/>
          <w:b w:val="false"/>
          <w:i w:val="false"/>
          <w:color w:val="000000"/>
          <w:sz w:val="28"/>
        </w:rPr>
        <w:t>
      2009 жылдың 11 айы бойынша АЕ және ҚСК мәліметі бойынша:</w:t>
      </w:r>
      <w:r>
        <w:br/>
      </w:r>
      <w:r>
        <w:rPr>
          <w:rFonts w:ascii="Times New Roman"/>
          <w:b w:val="false"/>
          <w:i w:val="false"/>
          <w:color w:val="000000"/>
          <w:sz w:val="28"/>
        </w:rPr>
        <w:t>
      салық органдарымен дербес 7 салық органдарының қызметкерлері жасаған сыбайлас жемқорлық құқық бұзушылықты анықтады немесе бұл барлық құқық бұзушылықтардың жалпы санынан 37 % (7/19);</w:t>
      </w:r>
      <w:r>
        <w:br/>
      </w:r>
      <w:r>
        <w:rPr>
          <w:rFonts w:ascii="Times New Roman"/>
          <w:b w:val="false"/>
          <w:i w:val="false"/>
          <w:color w:val="000000"/>
          <w:sz w:val="28"/>
        </w:rPr>
        <w:t>
      салық қызметкерлерінің сыбайлас жемқорлық қылмыс жасағанына күдік бойынша 33 қозғалған қылмыстық ісінің 12 қылмыстық іс немесе 36 % (12/33) салық органдарының қаржы полициясы мен ұлттық қауіпсіздік органдарымен өзара іс-қимыл шеңберінде өз бастамасымен қозғалды.</w:t>
      </w:r>
    </w:p>
    <w:bookmarkStart w:name="z68" w:id="26"/>
    <w:p>
      <w:pPr>
        <w:spacing w:after="0"/>
        <w:ind w:left="0"/>
        <w:jc w:val="left"/>
      </w:pPr>
      <w:r>
        <w:rPr>
          <w:rFonts w:ascii="Times New Roman"/>
          <w:b/>
          <w:i w:val="false"/>
          <w:color w:val="000000"/>
        </w:rPr>
        <w:t xml:space="preserve"> 
Салық қызметі органдарының ақпараттық-техникалық</w:t>
      </w:r>
      <w:r>
        <w:br/>
      </w:r>
      <w:r>
        <w:rPr>
          <w:rFonts w:ascii="Times New Roman"/>
          <w:b/>
          <w:i w:val="false"/>
          <w:color w:val="000000"/>
        </w:rPr>
        <w:t>
инфрақұрылымының ағымдағы жағдайы</w:t>
      </w:r>
    </w:p>
    <w:bookmarkEnd w:id="26"/>
    <w:bookmarkStart w:name="z69" w:id="27"/>
    <w:p>
      <w:pPr>
        <w:spacing w:after="0"/>
        <w:ind w:left="0"/>
        <w:jc w:val="both"/>
      </w:pPr>
      <w:r>
        <w:rPr>
          <w:rFonts w:ascii="Times New Roman"/>
          <w:b w:val="false"/>
          <w:i w:val="false"/>
          <w:color w:val="000000"/>
          <w:sz w:val="28"/>
        </w:rPr>
        <w:t>      Салықтық әкімшілендіру жүйесіне ақпараттық-технологияларды жаппай және кешенді енгізу 2001 жылдан бері басталды, бүгінде оларды пайдаланушылар 11,2 мыңға жуық салық қызметі органдарының қызметкерлері мен 830 мыңға жуық салық төлеушілер, 12 мемлекеттік органдар болып табылады.</w:t>
      </w:r>
      <w:r>
        <w:br/>
      </w:r>
      <w:r>
        <w:rPr>
          <w:rFonts w:ascii="Times New Roman"/>
          <w:b w:val="false"/>
          <w:i w:val="false"/>
          <w:color w:val="000000"/>
          <w:sz w:val="28"/>
        </w:rPr>
        <w:t>
      Қазіргі уақытта ақпараттық салық жүйесінің жағдайын қысқаша мынадай цифрлармен сипаттауға болады (СБАЖ бойынша мысал):</w:t>
      </w:r>
      <w:r>
        <w:br/>
      </w:r>
      <w:r>
        <w:rPr>
          <w:rFonts w:ascii="Times New Roman"/>
          <w:b w:val="false"/>
          <w:i w:val="false"/>
          <w:color w:val="000000"/>
          <w:sz w:val="28"/>
        </w:rPr>
        <w:t>
</w:t>
      </w:r>
      <w:r>
        <w:rPr>
          <w:rFonts w:ascii="Times New Roman"/>
          <w:b w:val="false"/>
          <w:i w:val="false"/>
          <w:color w:val="000000"/>
          <w:sz w:val="28"/>
        </w:rPr>
        <w:t>
      1) таратылған режимде жүйе бір тәулікте орындайтын операциялар саны:</w:t>
      </w:r>
      <w:r>
        <w:br/>
      </w:r>
      <w:r>
        <w:rPr>
          <w:rFonts w:ascii="Times New Roman"/>
          <w:b w:val="false"/>
          <w:i w:val="false"/>
          <w:color w:val="000000"/>
          <w:sz w:val="28"/>
        </w:rPr>
        <w:t>
      тіркеу деректерін өзгерту - күніне 12 мың операцияға дейін;</w:t>
      </w:r>
      <w:r>
        <w:br/>
      </w:r>
      <w:r>
        <w:rPr>
          <w:rFonts w:ascii="Times New Roman"/>
          <w:b w:val="false"/>
          <w:i w:val="false"/>
          <w:color w:val="000000"/>
          <w:sz w:val="28"/>
        </w:rPr>
        <w:t>
      қазынашылықтан төлем құжаттарын қабылдау және өңдеу - күніне 80 мыңға дейін;</w:t>
      </w:r>
      <w:r>
        <w:br/>
      </w:r>
      <w:r>
        <w:rPr>
          <w:rFonts w:ascii="Times New Roman"/>
          <w:b w:val="false"/>
          <w:i w:val="false"/>
          <w:color w:val="000000"/>
          <w:sz w:val="28"/>
        </w:rPr>
        <w:t>
      ЗТМО-дан құжаттар қабылдау - күніне 43 мыңға дейін;</w:t>
      </w:r>
      <w:r>
        <w:br/>
      </w:r>
      <w:r>
        <w:rPr>
          <w:rFonts w:ascii="Times New Roman"/>
          <w:b w:val="false"/>
          <w:i w:val="false"/>
          <w:color w:val="000000"/>
          <w:sz w:val="28"/>
        </w:rPr>
        <w:t>
      аударымдарды қабылдау және есептеу - күніне 68 мың құжатқа дейін;</w:t>
      </w:r>
      <w:r>
        <w:br/>
      </w:r>
      <w:r>
        <w:rPr>
          <w:rFonts w:ascii="Times New Roman"/>
          <w:b w:val="false"/>
          <w:i w:val="false"/>
          <w:color w:val="000000"/>
          <w:sz w:val="28"/>
        </w:rPr>
        <w:t>
      салық органдарымен электронды тәсілмен телекоммуникация арналары арқылы қашықтықтан өзара іс-әрекет жасау мүмкіндігін пайдаланатын салық төлеушілер саны Республиканың барлық салық төлеуші заңды тұлғаларының 72 %-на жетті;</w:t>
      </w:r>
      <w:r>
        <w:br/>
      </w:r>
      <w:r>
        <w:rPr>
          <w:rFonts w:ascii="Times New Roman"/>
          <w:b w:val="false"/>
          <w:i w:val="false"/>
          <w:color w:val="000000"/>
          <w:sz w:val="28"/>
        </w:rPr>
        <w:t>
</w:t>
      </w:r>
      <w:r>
        <w:rPr>
          <w:rFonts w:ascii="Times New Roman"/>
          <w:b w:val="false"/>
          <w:i w:val="false"/>
          <w:color w:val="000000"/>
          <w:sz w:val="28"/>
        </w:rPr>
        <w:t>
      2) бағдарламалық қамтамасыз ету көлемдері:</w:t>
      </w:r>
      <w:r>
        <w:br/>
      </w:r>
      <w:r>
        <w:rPr>
          <w:rFonts w:ascii="Times New Roman"/>
          <w:b w:val="false"/>
          <w:i w:val="false"/>
          <w:color w:val="000000"/>
          <w:sz w:val="28"/>
        </w:rPr>
        <w:t>
      салықтық әкімшілендірудің барлық негізгі үрдістерін іс жүзінде автоматтандыратын 30 модульге жуық;</w:t>
      </w:r>
      <w:r>
        <w:br/>
      </w:r>
      <w:r>
        <w:rPr>
          <w:rFonts w:ascii="Times New Roman"/>
          <w:b w:val="false"/>
          <w:i w:val="false"/>
          <w:color w:val="000000"/>
          <w:sz w:val="28"/>
        </w:rPr>
        <w:t>
      дерекқорлар құрылымы бір кестеде 120 миллионға дейін жолдардан (жазбалардан) тұратын 3500 артық реляциялық кестелердің жиынтығынан құралады;</w:t>
      </w:r>
      <w:r>
        <w:br/>
      </w:r>
      <w:r>
        <w:rPr>
          <w:rFonts w:ascii="Times New Roman"/>
          <w:b w:val="false"/>
          <w:i w:val="false"/>
          <w:color w:val="000000"/>
          <w:sz w:val="28"/>
        </w:rPr>
        <w:t>
      бағдарламалық қамтамасыз ету негізгі кодтық 5 миллион оператор - жолдарынан астам бағдарламалардың 11 000 аса негізгі мәтінде ұсынылған;</w:t>
      </w:r>
      <w:r>
        <w:br/>
      </w:r>
      <w:r>
        <w:rPr>
          <w:rFonts w:ascii="Times New Roman"/>
          <w:b w:val="false"/>
          <w:i w:val="false"/>
          <w:color w:val="000000"/>
          <w:sz w:val="28"/>
        </w:rPr>
        <w:t>
      жүйенің жобалық-техникалық құжаттамасы 1500 жуық құжаттан тұрады, пайдалану құжаттамасы 70 томнан асады.</w:t>
      </w:r>
      <w:r>
        <w:br/>
      </w:r>
      <w:r>
        <w:rPr>
          <w:rFonts w:ascii="Times New Roman"/>
          <w:b w:val="false"/>
          <w:i w:val="false"/>
          <w:color w:val="000000"/>
          <w:sz w:val="28"/>
        </w:rPr>
        <w:t>
      Ақпараттық салық жүйесі - мемлекеттің маңызды стратегиялық жүйелерінің бірі. Осыны, сондай-ақ оны шамалы мерзімге болса да тоқтатудың мүмкін еместігін және жол берілмейтіндігін ескере отырып, жаңа модульдерді және жүйенің бір сәтте еліміздің барша аумағында тоқтамай жұмыс істеу мүмкіндіктерін енгізуге мүмкіндік беретін технология енгізілді. Нашар, ал кейде мүлдем байланыс жоқ жағдайларда тұрақты жұмыс істейтін, жер-жерлерде білікті персоналдардың болуын талап етпейтін, пайдаланушылардың қателіктеріне төзімді жүйені құруға қол жетті.</w:t>
      </w:r>
      <w:r>
        <w:br/>
      </w:r>
      <w:r>
        <w:rPr>
          <w:rFonts w:ascii="Times New Roman"/>
          <w:b w:val="false"/>
          <w:i w:val="false"/>
          <w:color w:val="000000"/>
          <w:sz w:val="28"/>
        </w:rPr>
        <w:t>
      Пайдаланушыларды қолдаудың әрекеттілік сервис-жүйесі - диспетчерлік қызмет құрылды, ол күн сайын консультациялық қызмет көрсетулерді және салық қызметі органдары қызметкерлері секілді мыңдаған пайдаланушылардың жүйемен жұмыс жасау кезінде туындайтын оқиғаларды өңдеуді жүзеге асырады.</w:t>
      </w:r>
      <w:r>
        <w:br/>
      </w:r>
      <w:r>
        <w:rPr>
          <w:rFonts w:ascii="Times New Roman"/>
          <w:b w:val="false"/>
          <w:i w:val="false"/>
          <w:color w:val="000000"/>
          <w:sz w:val="28"/>
        </w:rPr>
        <w:t>
      Қазіргі уақытта қолданыстағы жүйенің өнімділігі іс жүзінде таусылған. Осыны ескере отырып, қолданыстағы қолда бар функционалдық бағдарламалық қамтамасыз етудің негізінде сапалы жаңа техникалық деңгейге және технологияға көшу мақсатында жүйеге технологиялық, жүйелік-бағдарламалық және техникалық қайта жарақтандыру жүргізу болжанып отыр. 2006 жылдан бастап осы қадамды қамтамасыз ету үшін жаңа құралдар мен жүйелерді талдау, жүйелер арасындағы өзара іс-қимыл жасаудың жаңа қағидаттарын пысықтау, 64-разрядты базалық платформадағы жұмысқа базалық бағдарламалық қамтамасыз етуді дайындау, жүйенің қажетті өнімділігін қамтамасыз етуге мүмкіндік беретін және оны одан әрі кеңейту үшін алғышарттар жасайтын жаңа платформаға, технологияға көшу жөніндегі жұмыстар басталды.</w:t>
      </w:r>
      <w:r>
        <w:br/>
      </w:r>
      <w:r>
        <w:rPr>
          <w:rFonts w:ascii="Times New Roman"/>
          <w:b w:val="false"/>
          <w:i w:val="false"/>
          <w:color w:val="000000"/>
          <w:sz w:val="28"/>
        </w:rPr>
        <w:t>
      2009 жылы жұмыс істеп тұрған телекоммуникациялардың жай-күйі мынадай статистикада көрсетіледі: 19,2 Кб/сек - 8 офис; 64 Кб/сек - 1 офис; 128 Кб/сек - 3 офис; 256 Кб/сек - 142 офис; 512 Кб/сек - 42 офис; 2 Мгб/сек - 5 офис, 3 Мгб/сек - 2 офис; 4 Мгб/сек - 11 офис; 70 Мгб/сек - 1 офис. Жердің байланыс арналарына көшіру жоспарланып отырған арналар саны: 2009 жылы - 11 офис.</w:t>
      </w:r>
      <w:r>
        <w:br/>
      </w:r>
      <w:r>
        <w:rPr>
          <w:rFonts w:ascii="Times New Roman"/>
          <w:b w:val="false"/>
          <w:i w:val="false"/>
          <w:color w:val="000000"/>
          <w:sz w:val="28"/>
        </w:rPr>
        <w:t>
      Компьютерлік жабдықтармен жарақтандыру 11 198 компьютерді құрайды, олардың ішінде 6 894 компьютер (61,5 %) ағымдағы мұқтаждықтарға сәйкес келмейді. 2009 жылы 6 166 компьютер сатып алу жоспарланып отыр. Серверлік жабдықтармен жарақтандыру 777 серверді құрайды, олардың ішінде 337 сервер (43 %) ағымдағы мұқтаждықтарға сәйкес келмейді.</w:t>
      </w:r>
      <w:r>
        <w:br/>
      </w:r>
      <w:r>
        <w:rPr>
          <w:rFonts w:ascii="Times New Roman"/>
          <w:b w:val="false"/>
          <w:i w:val="false"/>
          <w:color w:val="000000"/>
          <w:sz w:val="28"/>
        </w:rPr>
        <w:t>
      Сонымен қатар, салық қызметі органдарының алшақтылық құрылғылары мен үздіксіз қоректендіру көздеріне жаңарту уақтылы жүргізіліп тұрады.</w:t>
      </w:r>
      <w:r>
        <w:br/>
      </w:r>
      <w:r>
        <w:rPr>
          <w:rFonts w:ascii="Times New Roman"/>
          <w:b w:val="false"/>
          <w:i w:val="false"/>
          <w:color w:val="000000"/>
          <w:sz w:val="28"/>
        </w:rPr>
        <w:t>
      Салықтық әкімшілендіруді кезең-кезеңімен жетілдірілуді талдау республиканың салық жүйесін дамыту алдыңғы қатарлы әлемдік тәжірибелерді ескере отырып және барлық салық қызметі органдары (224 офис), 190 мыңға жуық салық төлеушілер, 12 мемлекеттік орган кіретін ақпараттық-техникалық инфрақұрылымның негізінде жүзеге асырылып жатқандығын көрсетеді.</w:t>
      </w:r>
      <w:r>
        <w:br/>
      </w:r>
      <w:r>
        <w:rPr>
          <w:rFonts w:ascii="Times New Roman"/>
          <w:b w:val="false"/>
          <w:i w:val="false"/>
          <w:color w:val="000000"/>
          <w:sz w:val="28"/>
        </w:rPr>
        <w:t>
      Салықтық әкімшілендірудің ақпараттық жүйелерін тиімді қолдануға теріс ықпал ететін ақпараттық технологияларды ағымдағы пайдалану кезіндегі басты проблемалар:</w:t>
      </w:r>
      <w:r>
        <w:br/>
      </w:r>
      <w:r>
        <w:rPr>
          <w:rFonts w:ascii="Times New Roman"/>
          <w:b w:val="false"/>
          <w:i w:val="false"/>
          <w:color w:val="000000"/>
          <w:sz w:val="28"/>
        </w:rPr>
        <w:t>
      компьютерлік және серверлік жабдықтардың «моральдық тозуы»; коммуникациялық арналардың өткізу қабілетінің аздығы;</w:t>
      </w:r>
      <w:r>
        <w:br/>
      </w:r>
      <w:r>
        <w:rPr>
          <w:rFonts w:ascii="Times New Roman"/>
          <w:b w:val="false"/>
          <w:i w:val="false"/>
          <w:color w:val="000000"/>
          <w:sz w:val="28"/>
        </w:rPr>
        <w:t>
      резервтік кешендердің болмауына байланысты салықтық әкімшілендірудің ақпараттық жүйелерінің үздіксіз жұмыс істеуінің тәуекелдері;</w:t>
      </w:r>
      <w:r>
        <w:br/>
      </w:r>
      <w:r>
        <w:rPr>
          <w:rFonts w:ascii="Times New Roman"/>
          <w:b w:val="false"/>
          <w:i w:val="false"/>
          <w:color w:val="000000"/>
          <w:sz w:val="28"/>
        </w:rPr>
        <w:t>
      ақпарат көлемінің күнделікті өсуі және ақпараттық жүйелердің ішінде және олардың арасындағы электрондық құжаттарды қабылдау, өңдеу, «қозғалысы» технологияларын оңтайландыру жөніндегі іс-шараларды іске асыру қажеттігі; деректерді мұрағаттау және сақтау;</w:t>
      </w:r>
      <w:r>
        <w:br/>
      </w:r>
      <w:r>
        <w:rPr>
          <w:rFonts w:ascii="Times New Roman"/>
          <w:b w:val="false"/>
          <w:i w:val="false"/>
          <w:color w:val="000000"/>
          <w:sz w:val="28"/>
        </w:rPr>
        <w:t>
      өнеркәсіптік интеграциялық шешімдердің негізінде жүйеаралық өзара іс-қимылдар;</w:t>
      </w:r>
      <w:r>
        <w:br/>
      </w:r>
      <w:r>
        <w:rPr>
          <w:rFonts w:ascii="Times New Roman"/>
          <w:b w:val="false"/>
          <w:i w:val="false"/>
          <w:color w:val="000000"/>
          <w:sz w:val="28"/>
        </w:rPr>
        <w:t>
      әдістемелерді әзірлеу және салықтық әкімшілендірудің ақпараттық жүйелерін пайдаланушылардың ағымдағы мұқтаждықтарына қарай міндеттер қоюдың артта қалуы;</w:t>
      </w:r>
      <w:r>
        <w:br/>
      </w:r>
      <w:r>
        <w:rPr>
          <w:rFonts w:ascii="Times New Roman"/>
          <w:b w:val="false"/>
          <w:i w:val="false"/>
          <w:color w:val="000000"/>
          <w:sz w:val="28"/>
        </w:rPr>
        <w:t>
      салық төлеушілердің барлық салық есептіліктері мен басқа да құжаттары шектеусіз ақпараттық ресурстарға енгізуіне байланысты салық қызметі органдарының қызметкерлеріне жүктелімнің ұлғаюы болып табылады.</w:t>
      </w:r>
      <w:r>
        <w:br/>
      </w:r>
      <w:r>
        <w:rPr>
          <w:rFonts w:ascii="Times New Roman"/>
          <w:b w:val="false"/>
          <w:i w:val="false"/>
          <w:color w:val="000000"/>
          <w:sz w:val="28"/>
        </w:rPr>
        <w:t>
      Салық есептілігін электронды түрде табыс етудің ақпараттық қауіпсіздікті қамтамасыз ету үшін ақпаратты қорғау жүйесі құрылған. 2009 жылғы 26 наурыздағы жағдай бойынша салық есептілігін электронды түрде табыс ететін жүйені пайдаланушылардың саны 830 000 астамын құрады. Өңделетін ақпарат көлемдерінің осындай өсуіне байланысты кейбір проблемалар туындап отыр, оның ішінде:</w:t>
      </w:r>
      <w:r>
        <w:br/>
      </w:r>
      <w:r>
        <w:rPr>
          <w:rFonts w:ascii="Times New Roman"/>
          <w:b w:val="false"/>
          <w:i w:val="false"/>
          <w:color w:val="000000"/>
          <w:sz w:val="28"/>
        </w:rPr>
        <w:t>
      жүйені пайдаланушылар санының күрт өсуінің және хабарламаларды кепілдендірілген жеткізу жүйесінің орталық серверінің кезеңділік «қол жетімсіздігі» салдарынан туындайтын, кері шақырылған сертификаттар тізімінің үнемі толып кетуі;</w:t>
      </w:r>
      <w:r>
        <w:br/>
      </w:r>
      <w:r>
        <w:rPr>
          <w:rFonts w:ascii="Times New Roman"/>
          <w:b w:val="false"/>
          <w:i w:val="false"/>
          <w:color w:val="000000"/>
          <w:sz w:val="28"/>
        </w:rPr>
        <w:t>
      деректерді (есептерді) беру үшін және негізгі ақпараттарды беру үшін бір байланыс арнасын пайдалану болып табылады. Нәтижесінде жүйелердің бірінде проблема болса автоматты түрде екіншісі жұмыс істемейді.</w:t>
      </w:r>
      <w:r>
        <w:br/>
      </w:r>
      <w:r>
        <w:rPr>
          <w:rFonts w:ascii="Times New Roman"/>
          <w:b w:val="false"/>
          <w:i w:val="false"/>
          <w:color w:val="000000"/>
          <w:sz w:val="28"/>
        </w:rPr>
        <w:t>
      Осы проблемаларды шешу үшін 2008 жылы Хабарламаларды кепілдендірілген жеткізу жүйесі және «CERTEX3» ақпарат қорғау жүйесі сертификат мәртебесін жедел тексеру технологиясын енгізу және жүйені пайдаланушылар үшін кері шақырылған сертификаттар тізімін пайдаланудан бас тарту бөлігінде жетілдірілді.</w:t>
      </w:r>
      <w:r>
        <w:br/>
      </w:r>
      <w:r>
        <w:rPr>
          <w:rFonts w:ascii="Times New Roman"/>
          <w:b w:val="false"/>
          <w:i w:val="false"/>
          <w:color w:val="000000"/>
          <w:sz w:val="28"/>
        </w:rPr>
        <w:t>
      Жүйені пайдаланушыларға электрондық-цифрлық қолтаңба ұғымы мен технологиясын ұғындыру жөніндегі түсіндіру жұмыстары жүргізілуде. Қолданыстағы салықтық әкімшілендірудің ақпараттық жүйелерін қолдану тиімділігін бағалауды осы Бағдарламаны іске асыру жөніндегі іс-шаралар шеңберінде жүргізу жоспарланып отыр.</w:t>
      </w:r>
    </w:p>
    <w:bookmarkEnd w:id="27"/>
    <w:bookmarkStart w:name="z72" w:id="28"/>
    <w:p>
      <w:pPr>
        <w:spacing w:after="0"/>
        <w:ind w:left="0"/>
        <w:jc w:val="left"/>
      </w:pPr>
      <w:r>
        <w:rPr>
          <w:rFonts w:ascii="Times New Roman"/>
          <w:b/>
          <w:i w:val="false"/>
          <w:color w:val="000000"/>
        </w:rPr>
        <w:t xml:space="preserve"> 
4. Бағдарлама нәтижелерінің мақсаттары мен міндеттері</w:t>
      </w:r>
      <w:r>
        <w:br/>
      </w:r>
      <w:r>
        <w:rPr>
          <w:rFonts w:ascii="Times New Roman"/>
          <w:b/>
          <w:i w:val="false"/>
          <w:color w:val="000000"/>
        </w:rPr>
        <w:t>
мақсатты индикаторлары мен көрсеткіштері</w:t>
      </w:r>
    </w:p>
    <w:bookmarkEnd w:id="28"/>
    <w:bookmarkStart w:name="z73" w:id="29"/>
    <w:p>
      <w:pPr>
        <w:spacing w:after="0"/>
        <w:ind w:left="0"/>
        <w:jc w:val="both"/>
      </w:pPr>
      <w:r>
        <w:rPr>
          <w:rFonts w:ascii="Times New Roman"/>
          <w:b w:val="false"/>
          <w:i w:val="false"/>
          <w:color w:val="000000"/>
          <w:sz w:val="28"/>
        </w:rPr>
        <w:t>      Салықтық әкімшілендірудің басты және тиісінше, осы Бағдарламаның мақсаттары Қазақстан экономикасының бәсекеге қабілеттілігін арттыратын жағдай жасауға бағытталған, бұл ретте салық төлеушілер өз міндеттерін ерікті және саналы түрде орындау негізінде салықтарды барынша жинауды қамтамасыз ете отырып, мыналармен айқындалған:</w:t>
      </w:r>
      <w:r>
        <w:br/>
      </w:r>
      <w:r>
        <w:rPr>
          <w:rFonts w:ascii="Times New Roman"/>
          <w:b w:val="false"/>
          <w:i w:val="false"/>
          <w:color w:val="000000"/>
          <w:sz w:val="28"/>
        </w:rPr>
        <w:t>
      1) салықтарды жинауды арттыру және салық ставкаларын төмендетуді ескере отырып, мемлекет бюджетіне түсімдердің түсуін барынша қамтамасыз ету;</w:t>
      </w:r>
      <w:r>
        <w:br/>
      </w:r>
      <w:r>
        <w:rPr>
          <w:rFonts w:ascii="Times New Roman"/>
          <w:b w:val="false"/>
          <w:i w:val="false"/>
          <w:color w:val="000000"/>
          <w:sz w:val="28"/>
        </w:rPr>
        <w:t>
</w:t>
      </w:r>
      <w:r>
        <w:rPr>
          <w:rFonts w:ascii="Times New Roman"/>
          <w:b w:val="false"/>
          <w:i w:val="false"/>
          <w:color w:val="000000"/>
          <w:sz w:val="28"/>
        </w:rPr>
        <w:t>
      2) салық төлеушілердің салық міндеттемелерін өз еркімен орындауы үшін жағдайларды жақсарту.</w:t>
      </w:r>
      <w:r>
        <w:br/>
      </w:r>
      <w:r>
        <w:rPr>
          <w:rFonts w:ascii="Times New Roman"/>
          <w:b w:val="false"/>
          <w:i w:val="false"/>
          <w:color w:val="000000"/>
          <w:sz w:val="28"/>
        </w:rPr>
        <w:t>
</w:t>
      </w:r>
      <w:r>
        <w:rPr>
          <w:rFonts w:ascii="Times New Roman"/>
          <w:b w:val="false"/>
          <w:i w:val="false"/>
          <w:color w:val="000000"/>
          <w:sz w:val="28"/>
        </w:rPr>
        <w:t>
      Бағдарламаның мақсаттарына қол жеткізу дәрежесінің нысаналы индикаторлары мыналар болып табылады:</w:t>
      </w:r>
      <w:r>
        <w:br/>
      </w:r>
      <w:r>
        <w:rPr>
          <w:rFonts w:ascii="Times New Roman"/>
          <w:b w:val="false"/>
          <w:i w:val="false"/>
          <w:color w:val="000000"/>
          <w:sz w:val="28"/>
        </w:rPr>
        <w:t>
</w:t>
      </w:r>
      <w:r>
        <w:rPr>
          <w:rFonts w:ascii="Times New Roman"/>
          <w:b w:val="false"/>
          <w:i w:val="false"/>
          <w:color w:val="000000"/>
          <w:sz w:val="28"/>
        </w:rPr>
        <w:t>
      1) салық қызметі органдарының құзыретіне жататын республикалық және жергілікті бюджеттердің табыстары бойынша болжамды 100 %-ға орындау;</w:t>
      </w:r>
      <w:r>
        <w:br/>
      </w:r>
      <w:r>
        <w:rPr>
          <w:rFonts w:ascii="Times New Roman"/>
          <w:b w:val="false"/>
          <w:i w:val="false"/>
          <w:color w:val="000000"/>
          <w:sz w:val="28"/>
        </w:rPr>
        <w:t>
</w:t>
      </w:r>
      <w:r>
        <w:rPr>
          <w:rFonts w:ascii="Times New Roman"/>
          <w:b w:val="false"/>
          <w:i w:val="false"/>
          <w:color w:val="000000"/>
          <w:sz w:val="28"/>
        </w:rPr>
        <w:t>
      2) көрсетілген салық қызметтерінің сапасына қанағаттанушылық деңгейін кәсіпкерлік субъектілеріне 2010 жылдың қорытындысы бойынша - 85,5 %, 2011 жылы - 87,8 %, халыққа 2010 жылдың қорытындысы бойынша - 81,0 %, 2011 жылы - 85,5 % төмен болмауын қамтамасыз ету.</w:t>
      </w:r>
      <w:r>
        <w:br/>
      </w:r>
      <w:r>
        <w:rPr>
          <w:rFonts w:ascii="Times New Roman"/>
          <w:b w:val="false"/>
          <w:i w:val="false"/>
          <w:color w:val="000000"/>
          <w:sz w:val="28"/>
        </w:rPr>
        <w:t>
</w:t>
      </w:r>
      <w:r>
        <w:rPr>
          <w:rFonts w:ascii="Times New Roman"/>
          <w:b w:val="false"/>
          <w:i w:val="false"/>
          <w:color w:val="000000"/>
          <w:sz w:val="28"/>
        </w:rPr>
        <w:t>
      Бағдарламаны іске асыру мынадай негізгі міндеттерді шешуді болжайды:</w:t>
      </w:r>
      <w:r>
        <w:br/>
      </w:r>
      <w:r>
        <w:rPr>
          <w:rFonts w:ascii="Times New Roman"/>
          <w:b w:val="false"/>
          <w:i w:val="false"/>
          <w:color w:val="000000"/>
          <w:sz w:val="28"/>
        </w:rPr>
        <w:t>
</w:t>
      </w:r>
      <w:r>
        <w:rPr>
          <w:rFonts w:ascii="Times New Roman"/>
          <w:b w:val="false"/>
          <w:i w:val="false"/>
          <w:color w:val="000000"/>
          <w:sz w:val="28"/>
        </w:rPr>
        <w:t>
      1) салық тәртібінің орындалуына, салық және басқа да міндетті төлемдерді есептулердің дұрыстығына және уақтылы төлеуіне бақылауды күшейту, камералдық бақылаудың кешенді электрондық әдістерін енгізу;</w:t>
      </w:r>
      <w:r>
        <w:br/>
      </w:r>
      <w:r>
        <w:rPr>
          <w:rFonts w:ascii="Times New Roman"/>
          <w:b w:val="false"/>
          <w:i w:val="false"/>
          <w:color w:val="000000"/>
          <w:sz w:val="28"/>
        </w:rPr>
        <w:t>
</w:t>
      </w:r>
      <w:r>
        <w:rPr>
          <w:rFonts w:ascii="Times New Roman"/>
          <w:b w:val="false"/>
          <w:i w:val="false"/>
          <w:color w:val="000000"/>
          <w:sz w:val="28"/>
        </w:rPr>
        <w:t>
      2) тұрғындарға, кәсіпкерлерге және басқа да мемлекеттік органдарға қызмет түрлерін ұсынудың деңгейі мен сапасын арттыру; салық қызметтерінің ықпалдастығын кеңейту және одан әрі жетілдіру;</w:t>
      </w:r>
      <w:r>
        <w:br/>
      </w:r>
      <w:r>
        <w:rPr>
          <w:rFonts w:ascii="Times New Roman"/>
          <w:b w:val="false"/>
          <w:i w:val="false"/>
          <w:color w:val="000000"/>
          <w:sz w:val="28"/>
        </w:rPr>
        <w:t>
</w:t>
      </w:r>
      <w:r>
        <w:rPr>
          <w:rFonts w:ascii="Times New Roman"/>
          <w:b w:val="false"/>
          <w:i w:val="false"/>
          <w:color w:val="000000"/>
          <w:sz w:val="28"/>
        </w:rPr>
        <w:t>
      3) салықтық әкімшілендіру үрдістерін, оның ішінде бизнес-үрдістердің реинжинирингі жолымен ықшамдау;</w:t>
      </w:r>
      <w:r>
        <w:br/>
      </w:r>
      <w:r>
        <w:rPr>
          <w:rFonts w:ascii="Times New Roman"/>
          <w:b w:val="false"/>
          <w:i w:val="false"/>
          <w:color w:val="000000"/>
          <w:sz w:val="28"/>
        </w:rPr>
        <w:t>
</w:t>
      </w:r>
      <w:r>
        <w:rPr>
          <w:rFonts w:ascii="Times New Roman"/>
          <w:b w:val="false"/>
          <w:i w:val="false"/>
          <w:color w:val="000000"/>
          <w:sz w:val="28"/>
        </w:rPr>
        <w:t>
      4) салық қызметі органдарындағы сыбайлас жемқорлықтың алдын алу және жою;</w:t>
      </w:r>
      <w:r>
        <w:br/>
      </w:r>
      <w:r>
        <w:rPr>
          <w:rFonts w:ascii="Times New Roman"/>
          <w:b w:val="false"/>
          <w:i w:val="false"/>
          <w:color w:val="000000"/>
          <w:sz w:val="28"/>
        </w:rPr>
        <w:t>
</w:t>
      </w:r>
      <w:r>
        <w:rPr>
          <w:rFonts w:ascii="Times New Roman"/>
          <w:b w:val="false"/>
          <w:i w:val="false"/>
          <w:color w:val="000000"/>
          <w:sz w:val="28"/>
        </w:rPr>
        <w:t>
      5) салық төлеушілердің құқықтық салық сауаттылығын, хабардар болуын, оның салдары ретінде салық заңнамасын ерікті түрде сақтау деңгейін арттыру;</w:t>
      </w:r>
      <w:r>
        <w:br/>
      </w:r>
      <w:r>
        <w:rPr>
          <w:rFonts w:ascii="Times New Roman"/>
          <w:b w:val="false"/>
          <w:i w:val="false"/>
          <w:color w:val="000000"/>
          <w:sz w:val="28"/>
        </w:rPr>
        <w:t>
</w:t>
      </w:r>
      <w:r>
        <w:rPr>
          <w:rFonts w:ascii="Times New Roman"/>
          <w:b w:val="false"/>
          <w:i w:val="false"/>
          <w:color w:val="000000"/>
          <w:sz w:val="28"/>
        </w:rPr>
        <w:t>
      6) салық қызметі органдары қызметкерлердің кәсіби деңгейлерін кешенді түрде арттыруды қамтамасыз ету; олардың кәсіби этиканы сақтауын, салық төлеушіге әділ және бейтараптық қатынастарын орнату.</w:t>
      </w:r>
      <w:r>
        <w:br/>
      </w:r>
      <w:r>
        <w:rPr>
          <w:rFonts w:ascii="Times New Roman"/>
          <w:b w:val="false"/>
          <w:i w:val="false"/>
          <w:color w:val="000000"/>
          <w:sz w:val="28"/>
        </w:rPr>
        <w:t>
</w:t>
      </w:r>
      <w:r>
        <w:rPr>
          <w:rFonts w:ascii="Times New Roman"/>
          <w:b w:val="false"/>
          <w:i w:val="false"/>
          <w:color w:val="000000"/>
          <w:sz w:val="28"/>
        </w:rPr>
        <w:t>
      Мыналар қойылған міндеттерге қол жеткізу нәтижелерінің көрсеткіштері болып табылады:</w:t>
      </w:r>
      <w:r>
        <w:br/>
      </w:r>
      <w:r>
        <w:rPr>
          <w:rFonts w:ascii="Times New Roman"/>
          <w:b w:val="false"/>
          <w:i w:val="false"/>
          <w:color w:val="000000"/>
          <w:sz w:val="28"/>
        </w:rPr>
        <w:t>
</w:t>
      </w:r>
      <w:r>
        <w:rPr>
          <w:rFonts w:ascii="Times New Roman"/>
          <w:b w:val="false"/>
          <w:i w:val="false"/>
          <w:color w:val="000000"/>
          <w:sz w:val="28"/>
        </w:rPr>
        <w:t>
      1) Дүниежүзілік Банктің «Doing Business» рейтингінің «Салықтарды төлеу» ұстанымы бойынша Қазақстанның 2011 жылғы қорытындылары бойынша алдыңғы қатарлы 50 елдің қатарына кіруі;</w:t>
      </w:r>
      <w:r>
        <w:br/>
      </w:r>
      <w:r>
        <w:rPr>
          <w:rFonts w:ascii="Times New Roman"/>
          <w:b w:val="false"/>
          <w:i w:val="false"/>
          <w:color w:val="000000"/>
          <w:sz w:val="28"/>
        </w:rPr>
        <w:t>
</w:t>
      </w:r>
      <w:r>
        <w:rPr>
          <w:rFonts w:ascii="Times New Roman"/>
          <w:b w:val="false"/>
          <w:i w:val="false"/>
          <w:color w:val="000000"/>
          <w:sz w:val="28"/>
        </w:rPr>
        <w:t>
      2) салық төлеушілердің салық мәселелері бойынша хабардар болу деңгейін 2010 жылы - 72 %-ға, 2011 жылы - 81 %-ға көтеру.</w:t>
      </w:r>
    </w:p>
    <w:bookmarkEnd w:id="29"/>
    <w:bookmarkStart w:name="z88" w:id="30"/>
    <w:p>
      <w:pPr>
        <w:spacing w:after="0"/>
        <w:ind w:left="0"/>
        <w:jc w:val="left"/>
      </w:pPr>
      <w:r>
        <w:rPr>
          <w:rFonts w:ascii="Times New Roman"/>
          <w:b/>
          <w:i w:val="false"/>
          <w:color w:val="000000"/>
        </w:rPr>
        <w:t xml:space="preserve"> 
5. Бағдарламаны іске асыру кезеңдері</w:t>
      </w:r>
    </w:p>
    <w:bookmarkEnd w:id="30"/>
    <w:p>
      <w:pPr>
        <w:spacing w:after="0"/>
        <w:ind w:left="0"/>
        <w:jc w:val="both"/>
      </w:pPr>
      <w:r>
        <w:rPr>
          <w:rFonts w:ascii="Times New Roman"/>
          <w:b w:val="false"/>
          <w:i w:val="false"/>
          <w:color w:val="000000"/>
          <w:sz w:val="28"/>
        </w:rPr>
        <w:t>      Бағдарламаны іске асыру 2010 - 2011 жылдар ішінде салықтық әкімшілендіруді жақсарту жөніндегі мынадай іс-шараларды жүргізуді көздейді.</w:t>
      </w:r>
    </w:p>
    <w:bookmarkStart w:name="z89" w:id="31"/>
    <w:p>
      <w:pPr>
        <w:spacing w:after="0"/>
        <w:ind w:left="0"/>
        <w:jc w:val="left"/>
      </w:pPr>
      <w:r>
        <w:rPr>
          <w:rFonts w:ascii="Times New Roman"/>
          <w:b/>
          <w:i w:val="false"/>
          <w:color w:val="000000"/>
        </w:rPr>
        <w:t xml:space="preserve"> 
Салық мәдениетін арттыру</w:t>
      </w:r>
    </w:p>
    <w:bookmarkEnd w:id="31"/>
    <w:bookmarkStart w:name="z90" w:id="32"/>
    <w:p>
      <w:pPr>
        <w:spacing w:after="0"/>
        <w:ind w:left="0"/>
        <w:jc w:val="both"/>
      </w:pPr>
      <w:r>
        <w:rPr>
          <w:rFonts w:ascii="Times New Roman"/>
          <w:b w:val="false"/>
          <w:i w:val="false"/>
          <w:color w:val="000000"/>
          <w:sz w:val="28"/>
        </w:rPr>
        <w:t>      Салық мәдениетін арттыру жөніндегі негізгі іс-шаралар:</w:t>
      </w:r>
      <w:r>
        <w:br/>
      </w:r>
      <w:r>
        <w:rPr>
          <w:rFonts w:ascii="Times New Roman"/>
          <w:b w:val="false"/>
          <w:i w:val="false"/>
          <w:color w:val="000000"/>
          <w:sz w:val="28"/>
        </w:rPr>
        <w:t>
      1) салық қызметі органдарының тәжірибесіне түсіндіру жұмысының озық әдістері мен нысандарын, оның ішінде қазіргі заманның ақпараттық технологияларын пайдалануымен енгізу:</w:t>
      </w:r>
      <w:r>
        <w:br/>
      </w:r>
      <w:r>
        <w:rPr>
          <w:rFonts w:ascii="Times New Roman"/>
          <w:b w:val="false"/>
          <w:i w:val="false"/>
          <w:color w:val="000000"/>
          <w:sz w:val="28"/>
        </w:rPr>
        <w:t>
      салық төлеушілерді тұрақты түрде салық заңнамасының нормалары жөнінде хабарландыру және салық қызметі органдарының жұмысын жариялау;</w:t>
      </w:r>
      <w:r>
        <w:br/>
      </w:r>
      <w:r>
        <w:rPr>
          <w:rFonts w:ascii="Times New Roman"/>
          <w:b w:val="false"/>
          <w:i w:val="false"/>
          <w:color w:val="000000"/>
          <w:sz w:val="28"/>
        </w:rPr>
        <w:t>
      салық салу және салықтық әкімшілендіру мәселелері жөнінде электронды кітапхана мен іздестіру жүйесін құру және жария ету;</w:t>
      </w:r>
      <w:r>
        <w:br/>
      </w:r>
      <w:r>
        <w:rPr>
          <w:rFonts w:ascii="Times New Roman"/>
          <w:b w:val="false"/>
          <w:i w:val="false"/>
          <w:color w:val="000000"/>
          <w:sz w:val="28"/>
        </w:rPr>
        <w:t>
      салық төлеуші салық заңнамаларын қолдану жөнінде толық ақпарат ала алатын салық қызметі органдарының интернет-сайттарында консультациялық пункттер құру;</w:t>
      </w:r>
      <w:r>
        <w:br/>
      </w:r>
      <w:r>
        <w:rPr>
          <w:rFonts w:ascii="Times New Roman"/>
          <w:b w:val="false"/>
          <w:i w:val="false"/>
          <w:color w:val="000000"/>
          <w:sz w:val="28"/>
        </w:rPr>
        <w:t>
      салық төлеушілердің өтініштерін қарау, өтініш жасаған тұлғаға жауаптарды әзірлеу және жеткізу;</w:t>
      </w:r>
      <w:r>
        <w:br/>
      </w:r>
      <w:r>
        <w:rPr>
          <w:rFonts w:ascii="Times New Roman"/>
          <w:b w:val="false"/>
          <w:i w:val="false"/>
          <w:color w:val="000000"/>
          <w:sz w:val="28"/>
        </w:rPr>
        <w:t>
</w:t>
      </w:r>
      <w:r>
        <w:rPr>
          <w:rFonts w:ascii="Times New Roman"/>
          <w:b w:val="false"/>
          <w:i w:val="false"/>
          <w:color w:val="000000"/>
          <w:sz w:val="28"/>
        </w:rPr>
        <w:t>
      2) салық органдарда және басқа жерлерде салық төлеушілерге арнап орналастырылған ақпараттық стенділерді ресімдеу және жаңартып отыру;</w:t>
      </w:r>
      <w:r>
        <w:br/>
      </w:r>
      <w:r>
        <w:rPr>
          <w:rFonts w:ascii="Times New Roman"/>
          <w:b w:val="false"/>
          <w:i w:val="false"/>
          <w:color w:val="000000"/>
          <w:sz w:val="28"/>
        </w:rPr>
        <w:t>
</w:t>
      </w:r>
      <w:r>
        <w:rPr>
          <w:rFonts w:ascii="Times New Roman"/>
          <w:b w:val="false"/>
          <w:i w:val="false"/>
          <w:color w:val="000000"/>
          <w:sz w:val="28"/>
        </w:rPr>
        <w:t>
      3) тіркеу есебіне қою кезінде салық төлеушіге салықтарды және олардың төлеу мерзімдері туралы ақпаратты «жадынама» нысанында беру;</w:t>
      </w:r>
      <w:r>
        <w:br/>
      </w:r>
      <w:r>
        <w:rPr>
          <w:rFonts w:ascii="Times New Roman"/>
          <w:b w:val="false"/>
          <w:i w:val="false"/>
          <w:color w:val="000000"/>
          <w:sz w:val="28"/>
        </w:rPr>
        <w:t>
</w:t>
      </w:r>
      <w:r>
        <w:rPr>
          <w:rFonts w:ascii="Times New Roman"/>
          <w:b w:val="false"/>
          <w:i w:val="false"/>
          <w:color w:val="000000"/>
          <w:sz w:val="28"/>
        </w:rPr>
        <w:t>
      4) бұқаралық ақпарат құралдарында салықтарды төлеу міндеттеріне салық төлеушілердің дұрыс қатынасын қалыптастыру жөнінде тұрақты айдарлар мен хабарлар өткізу ісін жалғастыру қажет;</w:t>
      </w:r>
      <w:r>
        <w:br/>
      </w:r>
      <w:r>
        <w:rPr>
          <w:rFonts w:ascii="Times New Roman"/>
          <w:b w:val="false"/>
          <w:i w:val="false"/>
          <w:color w:val="000000"/>
          <w:sz w:val="28"/>
        </w:rPr>
        <w:t>
</w:t>
      </w:r>
      <w:r>
        <w:rPr>
          <w:rFonts w:ascii="Times New Roman"/>
          <w:b w:val="false"/>
          <w:i w:val="false"/>
          <w:color w:val="000000"/>
          <w:sz w:val="28"/>
        </w:rPr>
        <w:t>
      5) қолдау қызметтеріне, «қызу» желілерге, «сенім» телефондарына, электронды «шағым кітабына» сұрақтар келіп түскен кезде жедел қарастырып және дер кезінде көмек көрсету;</w:t>
      </w:r>
      <w:r>
        <w:br/>
      </w:r>
      <w:r>
        <w:rPr>
          <w:rFonts w:ascii="Times New Roman"/>
          <w:b w:val="false"/>
          <w:i w:val="false"/>
          <w:color w:val="000000"/>
          <w:sz w:val="28"/>
        </w:rPr>
        <w:t>
</w:t>
      </w:r>
      <w:r>
        <w:rPr>
          <w:rFonts w:ascii="Times New Roman"/>
          <w:b w:val="false"/>
          <w:i w:val="false"/>
          <w:color w:val="000000"/>
          <w:sz w:val="28"/>
        </w:rPr>
        <w:t>
      6) салық заңнамасын және салықтық әкімшілендіруді жетілдіру жөніндегі ұсыныстарды түсіндіру және әзірлеу мақсатында салық төлеушілермен жүйелі түрде семинарлар мен кездесулер өткізу;</w:t>
      </w:r>
      <w:r>
        <w:br/>
      </w:r>
      <w:r>
        <w:rPr>
          <w:rFonts w:ascii="Times New Roman"/>
          <w:b w:val="false"/>
          <w:i w:val="false"/>
          <w:color w:val="000000"/>
          <w:sz w:val="28"/>
        </w:rPr>
        <w:t>
</w:t>
      </w:r>
      <w:r>
        <w:rPr>
          <w:rFonts w:ascii="Times New Roman"/>
          <w:b w:val="false"/>
          <w:i w:val="false"/>
          <w:color w:val="000000"/>
          <w:sz w:val="28"/>
        </w:rPr>
        <w:t>
      7) «Экономика және қаржы сауаттылығы негіздері» бағдарламасы шеңберінде салық салу негіздерін оқу бойынша орта білім жүйесінде сабақ беруді енгізу жөнінде ұсыныстар әзірлеу.</w:t>
      </w:r>
    </w:p>
    <w:bookmarkEnd w:id="32"/>
    <w:bookmarkStart w:name="z97" w:id="33"/>
    <w:p>
      <w:pPr>
        <w:spacing w:after="0"/>
        <w:ind w:left="0"/>
        <w:jc w:val="left"/>
      </w:pPr>
      <w:r>
        <w:rPr>
          <w:rFonts w:ascii="Times New Roman"/>
          <w:b/>
          <w:i w:val="false"/>
          <w:color w:val="000000"/>
        </w:rPr>
        <w:t xml:space="preserve"> 
Салықтық бақылаудың тиімділігін ұлғайту</w:t>
      </w:r>
    </w:p>
    <w:bookmarkEnd w:id="33"/>
    <w:bookmarkStart w:name="z98" w:id="34"/>
    <w:p>
      <w:pPr>
        <w:spacing w:after="0"/>
        <w:ind w:left="0"/>
        <w:jc w:val="both"/>
      </w:pPr>
      <w:r>
        <w:rPr>
          <w:rFonts w:ascii="Times New Roman"/>
          <w:b w:val="false"/>
          <w:i w:val="false"/>
          <w:color w:val="000000"/>
          <w:sz w:val="28"/>
        </w:rPr>
        <w:t>
      11. Қазақстан Республикасының Үкіметі жанындағы Заң жобалау қызметі мәселелері жөніндегі ведомствоаралық комиссиясының (бұдан әрі - Ведомствоаралық комиссия) қарауына мынадай мәселелер бойынша Қазақстан Республикасының кейбір заңнамалық актілеріне өзгерістер мен толықтырулар енгізу:</w:t>
      </w:r>
      <w:r>
        <w:br/>
      </w:r>
      <w:r>
        <w:rPr>
          <w:rFonts w:ascii="Times New Roman"/>
          <w:b w:val="false"/>
          <w:i w:val="false"/>
          <w:color w:val="000000"/>
          <w:sz w:val="28"/>
        </w:rPr>
        <w:t>
</w:t>
      </w:r>
      <w:r>
        <w:rPr>
          <w:rFonts w:ascii="Times New Roman"/>
          <w:b w:val="false"/>
          <w:i w:val="false"/>
          <w:color w:val="000000"/>
          <w:sz w:val="28"/>
        </w:rPr>
        <w:t>
      1) мониторингте тұрған ірі салық төлеушілер табыс ететін есептілік нысандарын оңтайлындыру.</w:t>
      </w:r>
      <w:r>
        <w:br/>
      </w:r>
      <w:r>
        <w:rPr>
          <w:rFonts w:ascii="Times New Roman"/>
          <w:b w:val="false"/>
          <w:i w:val="false"/>
          <w:color w:val="000000"/>
          <w:sz w:val="28"/>
        </w:rPr>
        <w:t>
      Салықтық бақылаудың бір түрі ірі салық төлеушілердің мониторингі болып табылады, ол нақты салық салу базасы мен тауардың, жұмыстардың немесе қызметтердің өзіндік құнын қалыптастырудың негізділігін талдау, қаржылық, валюталық заңнаманы сақтау және қолданылатын нарықтық бағаларды анықтау үшін олардың қаржы-шаруашылық қызметін қадағалайды.</w:t>
      </w:r>
      <w:r>
        <w:br/>
      </w:r>
      <w:r>
        <w:rPr>
          <w:rFonts w:ascii="Times New Roman"/>
          <w:b w:val="false"/>
          <w:i w:val="false"/>
          <w:color w:val="000000"/>
          <w:sz w:val="28"/>
        </w:rPr>
        <w:t>
      Салық органдарында бірыңғай электрондық форматта мониторинг бойынша есепті қабылдайтын және деректерге талдау жүргізетін «Ірі салық төлеушілер мониторингі» ақпараттық жүйесі әзірленген және енгізілген.</w:t>
      </w:r>
      <w:r>
        <w:br/>
      </w:r>
      <w:r>
        <w:rPr>
          <w:rFonts w:ascii="Times New Roman"/>
          <w:b w:val="false"/>
          <w:i w:val="false"/>
          <w:color w:val="000000"/>
          <w:sz w:val="28"/>
        </w:rPr>
        <w:t>
      Ағымдағы басты проблемалардың бірі көлемдерінің көптігінен есептілікті өңдеу қиындығы болып отыр. Мысалы, бүгінгі күні республикалық мониторингке жататын ірі салық төлеушілер ай сайын санатына қарай 23 есептілік нысанын тапсырады, атап айтқанда, екінші деңгейдегі банктер - 5, жинақтаушы зейнетақы қорлары - 4, сақтандыру (қайта сақтандыру) ұйымдары - 3, басқа да шаруашылық жүргізуші субъектілер 11 нысан тапсырады.</w:t>
      </w:r>
      <w:r>
        <w:br/>
      </w:r>
      <w:r>
        <w:rPr>
          <w:rFonts w:ascii="Times New Roman"/>
          <w:b w:val="false"/>
          <w:i w:val="false"/>
          <w:color w:val="000000"/>
          <w:sz w:val="28"/>
        </w:rPr>
        <w:t>
      Мониторинг бойынша есептілік тауарларды өткізу, сатып алу, шығарылған өнімнің өзіндік құны, зейнетақы активтері, сақтандыру қызметінің кірістері мен шығыстары, сонымен қатар кредиторлық және дебиторлық берешектерді толық жазу, бухгалтерлік теңгерім туралы мәліметтерден тұрады. Ал кейбір мәліметтерді салық төлеушілер стандартты салық есептілік нысаны шеңберінде ұсынады, атап айтқанда, 2009 жылдан бастап ҚҚС төлеушілер Өткізу және сатып алу жөніндегі шот-фактуралардың тізілімін тапсырады, осыған байланысты салық органдары алатын мәліметтер қайталанады.</w:t>
      </w:r>
      <w:r>
        <w:br/>
      </w:r>
      <w:r>
        <w:rPr>
          <w:rFonts w:ascii="Times New Roman"/>
          <w:b w:val="false"/>
          <w:i w:val="false"/>
          <w:color w:val="000000"/>
          <w:sz w:val="28"/>
        </w:rPr>
        <w:t>
      Салық органдарына тапсырылатын мәліметтердің қайталануын болдырмау қажеттілігін ескере отырып, сондай-ақ есептілікті тоқсандық тапсыру кезінде Өткізу және сатып алу кітабы бойынша ақпараттар көлемі 300 Мб құрайды, орта мерзімдегі келешекте осы бағытта қолданыстағы есептілік нысандарын қайта қарау жоспарлануда;</w:t>
      </w:r>
      <w:r>
        <w:br/>
      </w:r>
      <w:r>
        <w:rPr>
          <w:rFonts w:ascii="Times New Roman"/>
          <w:b w:val="false"/>
          <w:i w:val="false"/>
          <w:color w:val="000000"/>
          <w:sz w:val="28"/>
        </w:rPr>
        <w:t>
</w:t>
      </w:r>
      <w:r>
        <w:rPr>
          <w:rFonts w:ascii="Times New Roman"/>
          <w:b w:val="false"/>
          <w:i w:val="false"/>
          <w:color w:val="000000"/>
          <w:sz w:val="28"/>
        </w:rPr>
        <w:t>
      2) Беларусь Республикасы, Қазақстан Республикасы және Ресей Федерациясы арасында құрылып отырған Кеден одағы шеңберінде өзара сауда кезінде жанама салықтарды салу мен әкімшілендіру;</w:t>
      </w:r>
      <w:r>
        <w:br/>
      </w:r>
      <w:r>
        <w:rPr>
          <w:rFonts w:ascii="Times New Roman"/>
          <w:b w:val="false"/>
          <w:i w:val="false"/>
          <w:color w:val="000000"/>
          <w:sz w:val="28"/>
        </w:rPr>
        <w:t>
</w:t>
      </w:r>
      <w:r>
        <w:rPr>
          <w:rFonts w:ascii="Times New Roman"/>
          <w:b w:val="false"/>
          <w:i w:val="false"/>
          <w:color w:val="000000"/>
          <w:sz w:val="28"/>
        </w:rPr>
        <w:t>
      3) қосылған құн салығы төлеушісі ретінде есепке қою талаптарын қатаңдату;</w:t>
      </w:r>
      <w:r>
        <w:br/>
      </w:r>
      <w:r>
        <w:rPr>
          <w:rFonts w:ascii="Times New Roman"/>
          <w:b w:val="false"/>
          <w:i w:val="false"/>
          <w:color w:val="000000"/>
          <w:sz w:val="28"/>
        </w:rPr>
        <w:t>
</w:t>
      </w:r>
      <w:r>
        <w:rPr>
          <w:rFonts w:ascii="Times New Roman"/>
          <w:b w:val="false"/>
          <w:i w:val="false"/>
          <w:color w:val="000000"/>
          <w:sz w:val="28"/>
        </w:rPr>
        <w:t>
      4) акциздерді әкімшілендіру және акцизделенетін өнімдер нарығын мемлекеттік бақылауды жақсарту.</w:t>
      </w:r>
      <w:r>
        <w:br/>
      </w:r>
      <w:r>
        <w:rPr>
          <w:rFonts w:ascii="Times New Roman"/>
          <w:b w:val="false"/>
          <w:i w:val="false"/>
          <w:color w:val="000000"/>
          <w:sz w:val="28"/>
        </w:rPr>
        <w:t>
      Акциздерді әкімшілендіруді жақсарту үшін:</w:t>
      </w:r>
      <w:r>
        <w:br/>
      </w:r>
      <w:r>
        <w:rPr>
          <w:rFonts w:ascii="Times New Roman"/>
          <w:b w:val="false"/>
          <w:i w:val="false"/>
          <w:color w:val="000000"/>
          <w:sz w:val="28"/>
        </w:rPr>
        <w:t>
      этил спиртін (коньяк спиртінен, арақтарды, айрықша арақтарды, және (немесе) ликер-арақ (әлсіз градустылардан басқа) өнімдерін автоматандырылған құю қондырғысынан басқа) өндіру бойынша боза айыру қондырғысының ең төменгі номиналды өнімділігін заңнама деңгейінде белгілеу жолымен кәсіпорынның номиналды қуатынан белгіленген, өндіруге қажетті ең төменгі көлемі бойынша талаптарды күшейту мәселелерді қарастыру қажет. Бұл ретте номиналды өнімділікті пайдаланудың ен төменгі пайызын тоқсан бойынша тең белгілеу болжанады;</w:t>
      </w:r>
      <w:r>
        <w:br/>
      </w:r>
      <w:r>
        <w:rPr>
          <w:rFonts w:ascii="Times New Roman"/>
          <w:b w:val="false"/>
          <w:i w:val="false"/>
          <w:color w:val="000000"/>
          <w:sz w:val="28"/>
        </w:rPr>
        <w:t>
      сыра өндірісі желісінде есепке алу жүйесін белгілеу, сыраға арналған есепке алу-бақылау маркаларын енгізу, алкоголь өнімінің өзге түрлеріне қатысты сыра айналымына берілген артықшылық тәртібін алып тастау;</w:t>
      </w:r>
      <w:r>
        <w:br/>
      </w:r>
      <w:r>
        <w:rPr>
          <w:rFonts w:ascii="Times New Roman"/>
          <w:b w:val="false"/>
          <w:i w:val="false"/>
          <w:color w:val="000000"/>
          <w:sz w:val="28"/>
        </w:rPr>
        <w:t>
      есепке алу-бақылау маркаларын пайдалану арқылы алкоголь өнімдерінің айналымын бақылау жөніндегі ақпараттық жүйені жетілдіру және этил спирті пен алкоголь өнімін есепке алу жөнінде ақпараттық жүйе құру;</w:t>
      </w:r>
      <w:r>
        <w:br/>
      </w:r>
      <w:r>
        <w:rPr>
          <w:rFonts w:ascii="Times New Roman"/>
          <w:b w:val="false"/>
          <w:i w:val="false"/>
          <w:color w:val="000000"/>
          <w:sz w:val="28"/>
        </w:rPr>
        <w:t>
      темекі бұйымдарының айналымы мен өндірісін реттеу саласында мемлекеттік саясатты жетілдіру;</w:t>
      </w:r>
      <w:r>
        <w:br/>
      </w:r>
      <w:r>
        <w:rPr>
          <w:rFonts w:ascii="Times New Roman"/>
          <w:b w:val="false"/>
          <w:i w:val="false"/>
          <w:color w:val="000000"/>
          <w:sz w:val="28"/>
        </w:rPr>
        <w:t>
      бақылаушы есептеу аспаптарынан келіп түсетін ақпаратты одан әрі камералдық бақылау үшін қабылдау, өңдеу және пайдалану бөлігінде ақпараттық жүйенің функционалдық мүмкіндіктерін кеңейту қажет;</w:t>
      </w:r>
      <w:r>
        <w:br/>
      </w:r>
      <w:r>
        <w:rPr>
          <w:rFonts w:ascii="Times New Roman"/>
          <w:b w:val="false"/>
          <w:i w:val="false"/>
          <w:color w:val="000000"/>
          <w:sz w:val="28"/>
        </w:rPr>
        <w:t>
</w:t>
      </w:r>
      <w:r>
        <w:rPr>
          <w:rFonts w:ascii="Times New Roman"/>
          <w:b w:val="false"/>
          <w:i w:val="false"/>
          <w:color w:val="000000"/>
          <w:sz w:val="28"/>
        </w:rPr>
        <w:t>
      5) трансферттік баға белгілеу кезінде халықаралық салық салу және салықтық бақылау жүйесін жетілдіру.</w:t>
      </w:r>
      <w:r>
        <w:br/>
      </w:r>
      <w:r>
        <w:rPr>
          <w:rFonts w:ascii="Times New Roman"/>
          <w:b w:val="false"/>
          <w:i w:val="false"/>
          <w:color w:val="000000"/>
          <w:sz w:val="28"/>
        </w:rPr>
        <w:t>
      Қазақстан Республикасындағы халықаралық салық салу жүйесін және трансферттік баға белгілеу кезінде бақылауды жетілдіру мақсатында заңнамалық деңгейде мыналар болжанады:</w:t>
      </w:r>
      <w:r>
        <w:br/>
      </w:r>
      <w:r>
        <w:rPr>
          <w:rFonts w:ascii="Times New Roman"/>
          <w:b w:val="false"/>
          <w:i w:val="false"/>
          <w:color w:val="000000"/>
          <w:sz w:val="28"/>
        </w:rPr>
        <w:t>
      белгіленген бір жағдайларда дивидендтерге салық салу бойынша жеңілдіктерді қолдану тәртібін нақтылау;</w:t>
      </w:r>
      <w:r>
        <w:br/>
      </w:r>
      <w:r>
        <w:rPr>
          <w:rFonts w:ascii="Times New Roman"/>
          <w:b w:val="false"/>
          <w:i w:val="false"/>
          <w:color w:val="000000"/>
          <w:sz w:val="28"/>
        </w:rPr>
        <w:t>
      резидент емес жеке тұлғалардың табыстарына салық салу тәртібін нақтылау;</w:t>
      </w:r>
      <w:r>
        <w:br/>
      </w:r>
      <w:r>
        <w:rPr>
          <w:rFonts w:ascii="Times New Roman"/>
          <w:b w:val="false"/>
          <w:i w:val="false"/>
          <w:color w:val="000000"/>
          <w:sz w:val="28"/>
        </w:rPr>
        <w:t>
      салық салу мақсатында тұрақты мекеме құру өлшемдерін нақтылау;</w:t>
      </w:r>
      <w:r>
        <w:br/>
      </w:r>
      <w:r>
        <w:rPr>
          <w:rFonts w:ascii="Times New Roman"/>
          <w:b w:val="false"/>
          <w:i w:val="false"/>
          <w:color w:val="000000"/>
          <w:sz w:val="28"/>
        </w:rPr>
        <w:t>
      резидент еместер орындаған қызметтер мен жұмыстар үшін ҚҚС салу тәртібін тәптіштеу;</w:t>
      </w:r>
      <w:r>
        <w:br/>
      </w:r>
      <w:r>
        <w:rPr>
          <w:rFonts w:ascii="Times New Roman"/>
          <w:b w:val="false"/>
          <w:i w:val="false"/>
          <w:color w:val="000000"/>
          <w:sz w:val="28"/>
        </w:rPr>
        <w:t>
      нарықтық баға мен дифференциалдар бойынша ақпарат көздерін трансферттік баға белгілеу жөнінде уәкілетті органдар алатын мүмкіндікті заңнамалық реттеу;</w:t>
      </w:r>
      <w:r>
        <w:br/>
      </w:r>
      <w:r>
        <w:rPr>
          <w:rFonts w:ascii="Times New Roman"/>
          <w:b w:val="false"/>
          <w:i w:val="false"/>
          <w:color w:val="000000"/>
          <w:sz w:val="28"/>
        </w:rPr>
        <w:t>
      салық берешегі бар шетелдік азаматтардың шығу (кету) мүмкіндігін уәкілетті органдармен бірлесе отырып шектеу.</w:t>
      </w:r>
      <w:r>
        <w:br/>
      </w:r>
      <w:r>
        <w:rPr>
          <w:rFonts w:ascii="Times New Roman"/>
          <w:b w:val="false"/>
          <w:i w:val="false"/>
          <w:color w:val="000000"/>
          <w:sz w:val="28"/>
        </w:rPr>
        <w:t>
</w:t>
      </w:r>
      <w:r>
        <w:rPr>
          <w:rFonts w:ascii="Times New Roman"/>
          <w:b w:val="false"/>
          <w:i w:val="false"/>
          <w:color w:val="000000"/>
          <w:sz w:val="28"/>
        </w:rPr>
        <w:t>
      12. Салық төлеушілерді салық органдарында тіркеу.</w:t>
      </w:r>
      <w:r>
        <w:br/>
      </w:r>
      <w:r>
        <w:rPr>
          <w:rFonts w:ascii="Times New Roman"/>
          <w:b w:val="false"/>
          <w:i w:val="false"/>
          <w:color w:val="000000"/>
          <w:sz w:val="28"/>
        </w:rPr>
        <w:t>
</w:t>
      </w:r>
      <w:r>
        <w:rPr>
          <w:rFonts w:ascii="Times New Roman"/>
          <w:b w:val="false"/>
          <w:i w:val="false"/>
          <w:color w:val="000000"/>
          <w:sz w:val="28"/>
        </w:rPr>
        <w:t>
      Салық органдарында салық төлеушілерді тіркеу есебінің рәсімін өткізу саласында мынадай бағыттарда жұмысты жалғастыру керек:</w:t>
      </w:r>
      <w:r>
        <w:br/>
      </w:r>
      <w:r>
        <w:rPr>
          <w:rFonts w:ascii="Times New Roman"/>
          <w:b w:val="false"/>
          <w:i w:val="false"/>
          <w:color w:val="000000"/>
          <w:sz w:val="28"/>
        </w:rPr>
        <w:t>
</w:t>
      </w:r>
      <w:r>
        <w:rPr>
          <w:rFonts w:ascii="Times New Roman"/>
          <w:b w:val="false"/>
          <w:i w:val="false"/>
          <w:color w:val="000000"/>
          <w:sz w:val="28"/>
        </w:rPr>
        <w:t>
      1) ұлттық сәйкестендіру нөмірлерінің тізілімдерін жүргізуге көшу, «бір терезе» қағидаты бойынша заңды түлғаларды тіркеумен қатар, жеке тұлғаларды тіркеуді көздейді;</w:t>
      </w:r>
      <w:r>
        <w:br/>
      </w:r>
      <w:r>
        <w:rPr>
          <w:rFonts w:ascii="Times New Roman"/>
          <w:b w:val="false"/>
          <w:i w:val="false"/>
          <w:color w:val="000000"/>
          <w:sz w:val="28"/>
        </w:rPr>
        <w:t>
</w:t>
      </w:r>
      <w:r>
        <w:rPr>
          <w:rFonts w:ascii="Times New Roman"/>
          <w:b w:val="false"/>
          <w:i w:val="false"/>
          <w:color w:val="000000"/>
          <w:sz w:val="28"/>
        </w:rPr>
        <w:t>
      2) субъектілерді бірыңғай тіркеу жүйесіне ауысу кезінде уәкілетті тіркеуші мемлекеттік органдармен өзара іс-қимылдардың қосымша тетіктерін әзірлеу.</w:t>
      </w:r>
      <w:r>
        <w:br/>
      </w:r>
      <w:r>
        <w:rPr>
          <w:rFonts w:ascii="Times New Roman"/>
          <w:b w:val="false"/>
          <w:i w:val="false"/>
          <w:color w:val="000000"/>
          <w:sz w:val="28"/>
        </w:rPr>
        <w:t>
      Ақпараттық өзара іс-қимыл тетіктері уәкілетті тіркеуші мемлекеттік органдар пайдаланатын ақпараттық жүйелер құрылымына, негіздеріне және жұмыс істеу қағидаттарына байланысты айқындалады;</w:t>
      </w:r>
      <w:r>
        <w:br/>
      </w:r>
      <w:r>
        <w:rPr>
          <w:rFonts w:ascii="Times New Roman"/>
          <w:b w:val="false"/>
          <w:i w:val="false"/>
          <w:color w:val="000000"/>
          <w:sz w:val="28"/>
        </w:rPr>
        <w:t>
</w:t>
      </w:r>
      <w:r>
        <w:rPr>
          <w:rFonts w:ascii="Times New Roman"/>
          <w:b w:val="false"/>
          <w:i w:val="false"/>
          <w:color w:val="000000"/>
          <w:sz w:val="28"/>
        </w:rPr>
        <w:t>
      3) салық қызметі органдарының ақпараттық жүйелерінің жұмыс істеуін салық төлеушінің тіркеу нөмірінен (СТН) сәйкестендіру нөмірлеріне (ЖСН/БСН) көшіру бөлігінде оларды пысықтау;</w:t>
      </w:r>
      <w:r>
        <w:br/>
      </w:r>
      <w:r>
        <w:rPr>
          <w:rFonts w:ascii="Times New Roman"/>
          <w:b w:val="false"/>
          <w:i w:val="false"/>
          <w:color w:val="000000"/>
          <w:sz w:val="28"/>
        </w:rPr>
        <w:t>
</w:t>
      </w:r>
      <w:r>
        <w:rPr>
          <w:rFonts w:ascii="Times New Roman"/>
          <w:b w:val="false"/>
          <w:i w:val="false"/>
          <w:color w:val="000000"/>
          <w:sz w:val="28"/>
        </w:rPr>
        <w:t>
      4) салық қызметі органдарының ақпараттық жүйелерінің жұмыс істеуін салық төлеушілердің мемлекеттік дерекқорынан сәйкестендіру нөмірлерін қалыптастыруды және беруді жүзеге асыратын органдарда тиісті тіркеуі жоқ әрекетсіз тұлғаларды алып тастау мүмкіндігі үшін сәйкестендіру нөмірлеріне көшіру;</w:t>
      </w:r>
      <w:r>
        <w:br/>
      </w:r>
      <w:r>
        <w:rPr>
          <w:rFonts w:ascii="Times New Roman"/>
          <w:b w:val="false"/>
          <w:i w:val="false"/>
          <w:color w:val="000000"/>
          <w:sz w:val="28"/>
        </w:rPr>
        <w:t>
</w:t>
      </w:r>
      <w:r>
        <w:rPr>
          <w:rFonts w:ascii="Times New Roman"/>
          <w:b w:val="false"/>
          <w:i w:val="false"/>
          <w:color w:val="000000"/>
          <w:sz w:val="28"/>
        </w:rPr>
        <w:t>
      5) бес жылдан аса салық есептілігін табыс етпеген және міндетті зейнетақы жарналары мен әлеуметтік аударымдар бойынша берешегі жоқ кәсіпкерлік субъектілерін мәжбүрлеп тарату рәсімдерін жүргізу;</w:t>
      </w:r>
      <w:r>
        <w:br/>
      </w:r>
      <w:r>
        <w:rPr>
          <w:rFonts w:ascii="Times New Roman"/>
          <w:b w:val="false"/>
          <w:i w:val="false"/>
          <w:color w:val="000000"/>
          <w:sz w:val="28"/>
        </w:rPr>
        <w:t>
</w:t>
      </w:r>
      <w:r>
        <w:rPr>
          <w:rFonts w:ascii="Times New Roman"/>
          <w:b w:val="false"/>
          <w:i w:val="false"/>
          <w:color w:val="000000"/>
          <w:sz w:val="28"/>
        </w:rPr>
        <w:t>
      6) жеке тұлғаларды 16 жасқа толғаннан кейін тұрғылықты жері бойынша салық органдарында ЖТ МДҚ арқылы әділет органдарынан мәліметтер алу арқылы автоматты түрде есепке қою мүмкіндігі.</w:t>
      </w:r>
      <w:r>
        <w:br/>
      </w:r>
      <w:r>
        <w:rPr>
          <w:rFonts w:ascii="Times New Roman"/>
          <w:b w:val="false"/>
          <w:i w:val="false"/>
          <w:color w:val="000000"/>
          <w:sz w:val="28"/>
        </w:rPr>
        <w:t>
</w:t>
      </w:r>
      <w:r>
        <w:rPr>
          <w:rFonts w:ascii="Times New Roman"/>
          <w:b w:val="false"/>
          <w:i w:val="false"/>
          <w:color w:val="000000"/>
          <w:sz w:val="28"/>
        </w:rPr>
        <w:t>
      13. Жалпыға бірдей декларациялауға кезең-кезеңмен көшуді жүзеге асыру.</w:t>
      </w:r>
      <w:r>
        <w:br/>
      </w:r>
      <w:r>
        <w:rPr>
          <w:rFonts w:ascii="Times New Roman"/>
          <w:b w:val="false"/>
          <w:i w:val="false"/>
          <w:color w:val="000000"/>
          <w:sz w:val="28"/>
        </w:rPr>
        <w:t>
      Қазіргі уақытта салықтық декларацияны адамдардың шектеулі ортасы тапсырады (мысалы, мемлекеттік қызметкерлер және олардың жұбайлары, адвокаттар, жеке нотариустар, жеке кәсіпкерлер).</w:t>
      </w:r>
      <w:r>
        <w:br/>
      </w:r>
      <w:r>
        <w:rPr>
          <w:rFonts w:ascii="Times New Roman"/>
          <w:b w:val="false"/>
          <w:i w:val="false"/>
          <w:color w:val="000000"/>
          <w:sz w:val="28"/>
        </w:rPr>
        <w:t>
      Декларациялау нәтижелері жеке тұлғалардың табыстары және мүлкі туралы шынайы көрінісін бермейді және жеке тұлғалардың табыстары мен шығыстарына бақылауды толыққанды қамтамасыз ете алмайды, бұл теріс пиғылды салық төлеушілердің осы жағдайды өз мүлкін декларация табыс етуге міндетті емес басқа адамдарға ресімдеу арқылы пайдалануына мүмкіндік береді.</w:t>
      </w:r>
      <w:r>
        <w:br/>
      </w:r>
      <w:r>
        <w:rPr>
          <w:rFonts w:ascii="Times New Roman"/>
          <w:b w:val="false"/>
          <w:i w:val="false"/>
          <w:color w:val="000000"/>
          <w:sz w:val="28"/>
        </w:rPr>
        <w:t>
</w:t>
      </w:r>
      <w:r>
        <w:rPr>
          <w:rFonts w:ascii="Times New Roman"/>
          <w:b w:val="false"/>
          <w:i w:val="false"/>
          <w:color w:val="000000"/>
          <w:sz w:val="28"/>
        </w:rPr>
        <w:t>
      Жалпыға бірдей декларациялауға көшу барысында біртіндеп мынадай іс-шараларды жүргізуді болжайды:</w:t>
      </w:r>
      <w:r>
        <w:br/>
      </w:r>
      <w:r>
        <w:rPr>
          <w:rFonts w:ascii="Times New Roman"/>
          <w:b w:val="false"/>
          <w:i w:val="false"/>
          <w:color w:val="000000"/>
          <w:sz w:val="28"/>
        </w:rPr>
        <w:t>
</w:t>
      </w:r>
      <w:r>
        <w:rPr>
          <w:rFonts w:ascii="Times New Roman"/>
          <w:b w:val="false"/>
          <w:i w:val="false"/>
          <w:color w:val="000000"/>
          <w:sz w:val="28"/>
        </w:rPr>
        <w:t>
      1) қойылған міндеттерді шешу, соның ішінде ведомствоаралық үйлестіру үшін;</w:t>
      </w:r>
      <w:r>
        <w:br/>
      </w:r>
      <w:r>
        <w:rPr>
          <w:rFonts w:ascii="Times New Roman"/>
          <w:b w:val="false"/>
          <w:i w:val="false"/>
          <w:color w:val="000000"/>
          <w:sz w:val="28"/>
        </w:rPr>
        <w:t>
</w:t>
      </w:r>
      <w:r>
        <w:rPr>
          <w:rFonts w:ascii="Times New Roman"/>
          <w:b w:val="false"/>
          <w:i w:val="false"/>
          <w:color w:val="000000"/>
          <w:sz w:val="28"/>
        </w:rPr>
        <w:t>
      2) жеке тұлғалардың шектеулі ортасының (мысалы, мемлекеттік мекемелердің, мемлекеттік кәсіпорындардың және мемлекеттің үлесі бар компаниялардың қызметкерлері) мүлік туралы бастапқы декларацияны - «фотосурет» табыс етуі, кейіннен жыл сайын табыстар мен мүлік туралы декларация табыс ете отырып;</w:t>
      </w:r>
      <w:r>
        <w:br/>
      </w:r>
      <w:r>
        <w:rPr>
          <w:rFonts w:ascii="Times New Roman"/>
          <w:b w:val="false"/>
          <w:i w:val="false"/>
          <w:color w:val="000000"/>
          <w:sz w:val="28"/>
        </w:rPr>
        <w:t>
</w:t>
      </w:r>
      <w:r>
        <w:rPr>
          <w:rFonts w:ascii="Times New Roman"/>
          <w:b w:val="false"/>
          <w:i w:val="false"/>
          <w:color w:val="000000"/>
          <w:sz w:val="28"/>
        </w:rPr>
        <w:t>
      3) декларация нысандарының, декларацияларды қабылдау, өңдеу және оларды талдау бойынша рәсімдердің тиімділігін талдау, табыстар мен мүліктер және басқалары туралы жалпыға бірдей декларациялауға көшуге байланысты жеке тұлғаларға насихат жүргізу және оқыту;</w:t>
      </w:r>
      <w:r>
        <w:br/>
      </w:r>
      <w:r>
        <w:rPr>
          <w:rFonts w:ascii="Times New Roman"/>
          <w:b w:val="false"/>
          <w:i w:val="false"/>
          <w:color w:val="000000"/>
          <w:sz w:val="28"/>
        </w:rPr>
        <w:t>
</w:t>
      </w:r>
      <w:r>
        <w:rPr>
          <w:rFonts w:ascii="Times New Roman"/>
          <w:b w:val="false"/>
          <w:i w:val="false"/>
          <w:color w:val="000000"/>
          <w:sz w:val="28"/>
        </w:rPr>
        <w:t>
      4) барлық қалған жеке тұлғалардың - Қазақстан Республикасы азаматтарының және Қазақстан Республикасында тұруға ықтиярхаты бар жеке тұлғалардың табыстар мен мүлік туралы декларация табыс етуіне көшу.</w:t>
      </w:r>
      <w:r>
        <w:br/>
      </w:r>
      <w:r>
        <w:rPr>
          <w:rFonts w:ascii="Times New Roman"/>
          <w:b w:val="false"/>
          <w:i w:val="false"/>
          <w:color w:val="000000"/>
          <w:sz w:val="28"/>
        </w:rPr>
        <w:t>
      Салық комитетінің Жалпыға бірдей жеке тұлғалардың табыстар мен мүліктерді декларациялауына көшу тұжырымдамасы мен жоспарын әзірлеу бойынша жұмыстарды ұйымдастырудағы үйлестіруші рөлін («2009 жыл ішіндегі Қазақстан Республикасының Қаржы министрлігі жұмыстарының қорытындылары мен 2010 жылға арналған міндеттер туралы» Қазақстан Республикасы Қаржы министрлігінің алқасында 2010 жылдың 4 ақпанында берген Қазақстан Республикасы Премьер-Министрінің тапсырмалары бойынша хаттамалық шешім) ескере отырып, озық шетелдік тәжірибелерді зерделеу және ол бойынша ұсыныстар әзірлеу бойынша жұмыстарды жүзеге асыру қажет.</w:t>
      </w:r>
      <w:r>
        <w:br/>
      </w:r>
      <w:r>
        <w:rPr>
          <w:rFonts w:ascii="Times New Roman"/>
          <w:b w:val="false"/>
          <w:i w:val="false"/>
          <w:color w:val="000000"/>
          <w:sz w:val="28"/>
        </w:rPr>
        <w:t>
</w:t>
      </w:r>
      <w:r>
        <w:rPr>
          <w:rFonts w:ascii="Times New Roman"/>
          <w:b w:val="false"/>
          <w:i w:val="false"/>
          <w:color w:val="000000"/>
          <w:sz w:val="28"/>
        </w:rPr>
        <w:t>
      14. Камералдық бақылау жүргізу тиімділігін арттыру.</w:t>
      </w:r>
      <w:r>
        <w:br/>
      </w:r>
      <w:r>
        <w:rPr>
          <w:rFonts w:ascii="Times New Roman"/>
          <w:b w:val="false"/>
          <w:i w:val="false"/>
          <w:color w:val="000000"/>
          <w:sz w:val="28"/>
        </w:rPr>
        <w:t>
      2009 жылдың 1 қаңтарынан бастап Салық </w:t>
      </w:r>
      <w:r>
        <w:rPr>
          <w:rFonts w:ascii="Times New Roman"/>
          <w:b w:val="false"/>
          <w:i w:val="false"/>
          <w:color w:val="000000"/>
          <w:sz w:val="28"/>
        </w:rPr>
        <w:t>кодексін</w:t>
      </w:r>
      <w:r>
        <w:rPr>
          <w:rFonts w:ascii="Times New Roman"/>
          <w:b w:val="false"/>
          <w:i w:val="false"/>
          <w:color w:val="000000"/>
          <w:sz w:val="28"/>
        </w:rPr>
        <w:t xml:space="preserve"> енгізуге және салық есептілігі нысандарын оңайлатуға байланысты автоматтандырылған камералдық бақылау жүргізу рәсімдерін оңтайландыру қажеттігі пайда болды.</w:t>
      </w:r>
      <w:r>
        <w:br/>
      </w:r>
      <w:r>
        <w:rPr>
          <w:rFonts w:ascii="Times New Roman"/>
          <w:b w:val="false"/>
          <w:i w:val="false"/>
          <w:color w:val="000000"/>
          <w:sz w:val="28"/>
        </w:rPr>
        <w:t>
</w:t>
      </w:r>
      <w:r>
        <w:rPr>
          <w:rFonts w:ascii="Times New Roman"/>
          <w:b w:val="false"/>
          <w:i w:val="false"/>
          <w:color w:val="000000"/>
          <w:sz w:val="28"/>
        </w:rPr>
        <w:t>
      Салық есептілігі нысандарын камералдық бақылау тиімділігін арттыру мақсатында:</w:t>
      </w:r>
      <w:r>
        <w:br/>
      </w:r>
      <w:r>
        <w:rPr>
          <w:rFonts w:ascii="Times New Roman"/>
          <w:b w:val="false"/>
          <w:i w:val="false"/>
          <w:color w:val="000000"/>
          <w:sz w:val="28"/>
        </w:rPr>
        <w:t>
</w:t>
      </w:r>
      <w:r>
        <w:rPr>
          <w:rFonts w:ascii="Times New Roman"/>
          <w:b w:val="false"/>
          <w:i w:val="false"/>
          <w:color w:val="000000"/>
          <w:sz w:val="28"/>
        </w:rPr>
        <w:t>
      1) автоматтандырылған камералдық бақылаудың жаңа рәсімдерін әзірлеу;</w:t>
      </w:r>
      <w:r>
        <w:br/>
      </w:r>
      <w:r>
        <w:rPr>
          <w:rFonts w:ascii="Times New Roman"/>
          <w:b w:val="false"/>
          <w:i w:val="false"/>
          <w:color w:val="000000"/>
          <w:sz w:val="28"/>
        </w:rPr>
        <w:t>
</w:t>
      </w:r>
      <w:r>
        <w:rPr>
          <w:rFonts w:ascii="Times New Roman"/>
          <w:b w:val="false"/>
          <w:i w:val="false"/>
          <w:color w:val="000000"/>
          <w:sz w:val="28"/>
        </w:rPr>
        <w:t>
      2) автоматтандырылған камералдық бақылаудың жаңа рәсімдерін жүргізу бойынша бағдарламалық қамтамасыз етуді пысықтау;</w:t>
      </w:r>
      <w:r>
        <w:br/>
      </w:r>
      <w:r>
        <w:rPr>
          <w:rFonts w:ascii="Times New Roman"/>
          <w:b w:val="false"/>
          <w:i w:val="false"/>
          <w:color w:val="000000"/>
          <w:sz w:val="28"/>
        </w:rPr>
        <w:t>
</w:t>
      </w:r>
      <w:r>
        <w:rPr>
          <w:rFonts w:ascii="Times New Roman"/>
          <w:b w:val="false"/>
          <w:i w:val="false"/>
          <w:color w:val="000000"/>
          <w:sz w:val="28"/>
        </w:rPr>
        <w:t>
      3) кезең-кезеңмен камералдық бақылауды жүзеге асыру қажет:</w:t>
      </w:r>
      <w:r>
        <w:br/>
      </w:r>
      <w:r>
        <w:rPr>
          <w:rFonts w:ascii="Times New Roman"/>
          <w:b w:val="false"/>
          <w:i w:val="false"/>
          <w:color w:val="000000"/>
          <w:sz w:val="28"/>
        </w:rPr>
        <w:t>
      бірінші кезең - КТС және ҚҚС бойынша автоматтандырылған камералдық бақылауды жүзеге асыру;</w:t>
      </w:r>
      <w:r>
        <w:br/>
      </w:r>
      <w:r>
        <w:rPr>
          <w:rFonts w:ascii="Times New Roman"/>
          <w:b w:val="false"/>
          <w:i w:val="false"/>
          <w:color w:val="000000"/>
          <w:sz w:val="28"/>
        </w:rPr>
        <w:t>
      екінші кезең - еңбекақы қорынан алынатын салықтар (жеке табыс салығы және әлеуметтік салық) бойынша, сондай-ақ жеке меншікке салынатын салықтар (мүлік салығы, жер салығы және көлік құралдары салығы) бойынша автоматтандырылған камералдық бақылауды жүзеге асыру;</w:t>
      </w:r>
      <w:r>
        <w:br/>
      </w:r>
      <w:r>
        <w:rPr>
          <w:rFonts w:ascii="Times New Roman"/>
          <w:b w:val="false"/>
          <w:i w:val="false"/>
          <w:color w:val="000000"/>
          <w:sz w:val="28"/>
        </w:rPr>
        <w:t>
      үшінші кезең - автоматтандырылған камералдық бақылау рәсімдерін жаңғырту (қайта қарау).</w:t>
      </w:r>
      <w:r>
        <w:br/>
      </w:r>
      <w:r>
        <w:rPr>
          <w:rFonts w:ascii="Times New Roman"/>
          <w:b w:val="false"/>
          <w:i w:val="false"/>
          <w:color w:val="000000"/>
          <w:sz w:val="28"/>
        </w:rPr>
        <w:t>
      Алға қойылған мақсаттарға қол жеткізу үшін нормативтік құқықтық құжаттаманы (Пысықтау регламенті, Бақылау рәсімдерінің регламенті) жетілдіру, қажетті бағдарламалық қамтамасыз етуді әзірлеу және енгізу (икемді, тиімді камералдық бақылауды жүзеге асыруға мүмкіндік беретін оңай түрленетін инструментарий құру), тиісті жабдықтарды (серверлер) сатып алу қажет.</w:t>
      </w:r>
      <w:r>
        <w:br/>
      </w:r>
      <w:r>
        <w:rPr>
          <w:rFonts w:ascii="Times New Roman"/>
          <w:b w:val="false"/>
          <w:i w:val="false"/>
          <w:color w:val="000000"/>
          <w:sz w:val="28"/>
        </w:rPr>
        <w:t>
</w:t>
      </w:r>
      <w:r>
        <w:rPr>
          <w:rFonts w:ascii="Times New Roman"/>
          <w:b w:val="false"/>
          <w:i w:val="false"/>
          <w:color w:val="000000"/>
          <w:sz w:val="28"/>
        </w:rPr>
        <w:t>
      15. Салық міндеттемесінің орындалуын есепке алу.</w:t>
      </w:r>
      <w:r>
        <w:br/>
      </w:r>
      <w:r>
        <w:rPr>
          <w:rFonts w:ascii="Times New Roman"/>
          <w:b w:val="false"/>
          <w:i w:val="false"/>
          <w:color w:val="000000"/>
          <w:sz w:val="28"/>
        </w:rPr>
        <w:t>
      Салық міндеттемелерінің уақтылы орындалуын қамтамасыз ету үшін, тиісінше салықтар және басқа да міндетті төлемдер сомаларының бюджетке түсуін арттыру үшін мынадай іс-шараларды жүргізу болжанып отыр:</w:t>
      </w:r>
      <w:r>
        <w:br/>
      </w:r>
      <w:r>
        <w:rPr>
          <w:rFonts w:ascii="Times New Roman"/>
          <w:b w:val="false"/>
          <w:i w:val="false"/>
          <w:color w:val="000000"/>
          <w:sz w:val="28"/>
        </w:rPr>
        <w:t>
      салықтарды банкоматтар мен басқа да электрондық құрылғылар (интернет, веб-киоскілер) арқылы төлеу бөлігінде екінші деңгейдегі банктермен өзара алмасуды қамтамасыз ету жолымен салықтар және басқа да міндетті төлемдер сомаларын төлеу рәсімдерін оңайлату;</w:t>
      </w:r>
      <w:r>
        <w:br/>
      </w:r>
      <w:r>
        <w:rPr>
          <w:rFonts w:ascii="Times New Roman"/>
          <w:b w:val="false"/>
          <w:i w:val="false"/>
          <w:color w:val="000000"/>
          <w:sz w:val="28"/>
        </w:rPr>
        <w:t>
      олар бойынша конкурстық іс жүргізіліп жатқан салық төлеушілердің активтерін иеліктен айыру фактілерін анықтау.</w:t>
      </w:r>
      <w:r>
        <w:br/>
      </w:r>
      <w:r>
        <w:rPr>
          <w:rFonts w:ascii="Times New Roman"/>
          <w:b w:val="false"/>
          <w:i w:val="false"/>
          <w:color w:val="000000"/>
          <w:sz w:val="28"/>
        </w:rPr>
        <w:t>
</w:t>
      </w:r>
      <w:r>
        <w:rPr>
          <w:rFonts w:ascii="Times New Roman"/>
          <w:b w:val="false"/>
          <w:i w:val="false"/>
          <w:color w:val="000000"/>
          <w:sz w:val="28"/>
        </w:rPr>
        <w:t>
      16. Салықтық тексерулер жүргізу рәсімдерін жетілдіру.</w:t>
      </w:r>
      <w:r>
        <w:br/>
      </w:r>
      <w:r>
        <w:rPr>
          <w:rFonts w:ascii="Times New Roman"/>
          <w:b w:val="false"/>
          <w:i w:val="false"/>
          <w:color w:val="000000"/>
          <w:sz w:val="28"/>
        </w:rPr>
        <w:t>
</w:t>
      </w:r>
      <w:r>
        <w:rPr>
          <w:rFonts w:ascii="Times New Roman"/>
          <w:b w:val="false"/>
          <w:i w:val="false"/>
          <w:color w:val="000000"/>
          <w:sz w:val="28"/>
        </w:rPr>
        <w:t>
      Салықтық тексерулер жүргізу сапасын арттыру мақсатында:</w:t>
      </w:r>
      <w:r>
        <w:br/>
      </w:r>
      <w:r>
        <w:rPr>
          <w:rFonts w:ascii="Times New Roman"/>
          <w:b w:val="false"/>
          <w:i w:val="false"/>
          <w:color w:val="000000"/>
          <w:sz w:val="28"/>
        </w:rPr>
        <w:t>
</w:t>
      </w:r>
      <w:r>
        <w:rPr>
          <w:rFonts w:ascii="Times New Roman"/>
          <w:b w:val="false"/>
          <w:i w:val="false"/>
          <w:color w:val="000000"/>
          <w:sz w:val="28"/>
        </w:rPr>
        <w:t>
      1) салық салудан жалтару тәсілдері мен әдістерін қадағалау және жүйелеу;</w:t>
      </w:r>
      <w:r>
        <w:br/>
      </w:r>
      <w:r>
        <w:rPr>
          <w:rFonts w:ascii="Times New Roman"/>
          <w:b w:val="false"/>
          <w:i w:val="false"/>
          <w:color w:val="000000"/>
          <w:sz w:val="28"/>
        </w:rPr>
        <w:t>
</w:t>
      </w:r>
      <w:r>
        <w:rPr>
          <w:rFonts w:ascii="Times New Roman"/>
          <w:b w:val="false"/>
          <w:i w:val="false"/>
          <w:color w:val="000000"/>
          <w:sz w:val="28"/>
        </w:rPr>
        <w:t>
      2) салықтық тексерулердің барлық түрлерін жүргізу (жекелеген мәселелер бойынша тақырыптық тексерулерді қоса алғанда) кезінде салық төлеушілердің өзара қарым-қатынасы рәсімдерін айқындайтын салық тексерулерін жүргізу бойынша ұсынымдар әзірлеу;</w:t>
      </w:r>
      <w:r>
        <w:br/>
      </w:r>
      <w:r>
        <w:rPr>
          <w:rFonts w:ascii="Times New Roman"/>
          <w:b w:val="false"/>
          <w:i w:val="false"/>
          <w:color w:val="000000"/>
          <w:sz w:val="28"/>
        </w:rPr>
        <w:t>
</w:t>
      </w:r>
      <w:r>
        <w:rPr>
          <w:rFonts w:ascii="Times New Roman"/>
          <w:b w:val="false"/>
          <w:i w:val="false"/>
          <w:color w:val="000000"/>
          <w:sz w:val="28"/>
        </w:rPr>
        <w:t>
      3) мынадай бағыттар бойынша бағдарламалық қамтамасыз етуді әзірлеу және енгізу:</w:t>
      </w:r>
      <w:r>
        <w:br/>
      </w:r>
      <w:r>
        <w:rPr>
          <w:rFonts w:ascii="Times New Roman"/>
          <w:b w:val="false"/>
          <w:i w:val="false"/>
          <w:color w:val="000000"/>
          <w:sz w:val="28"/>
        </w:rPr>
        <w:t>
      салық төлеушілерге салық тексерулерін тағайындау туралы актілерді электрондық-цифрлық қолтаңбаны пайдалана отырып, арнайы есепке алу және бақылау органдарында тіркеу;</w:t>
      </w:r>
      <w:r>
        <w:br/>
      </w:r>
      <w:r>
        <w:rPr>
          <w:rFonts w:ascii="Times New Roman"/>
          <w:b w:val="false"/>
          <w:i w:val="false"/>
          <w:color w:val="000000"/>
          <w:sz w:val="28"/>
        </w:rPr>
        <w:t>
      электрондық-цифрлық қолтаңбаны пайдалана отырып, тексеру материалдарын, салық төлеушінің орналасқан орнын анықтау туралы сұрау салуларды және басқа да сұрау салуларды құқық қорғау органдарына беру қажет.</w:t>
      </w:r>
      <w:r>
        <w:br/>
      </w:r>
      <w:r>
        <w:rPr>
          <w:rFonts w:ascii="Times New Roman"/>
          <w:b w:val="false"/>
          <w:i w:val="false"/>
          <w:color w:val="000000"/>
          <w:sz w:val="28"/>
        </w:rPr>
        <w:t>
</w:t>
      </w:r>
      <w:r>
        <w:rPr>
          <w:rFonts w:ascii="Times New Roman"/>
          <w:b w:val="false"/>
          <w:i w:val="false"/>
          <w:color w:val="000000"/>
          <w:sz w:val="28"/>
        </w:rPr>
        <w:t>
      17. Халықаралық тәжірибе негізінде тәуекелдерді бағалау және</w:t>
      </w:r>
      <w:r>
        <w:br/>
      </w:r>
      <w:r>
        <w:rPr>
          <w:rFonts w:ascii="Times New Roman"/>
          <w:b w:val="false"/>
          <w:i w:val="false"/>
          <w:color w:val="000000"/>
          <w:sz w:val="28"/>
        </w:rPr>
        <w:t>
компьютерлендірілген аудит жүйесін енгізу.</w:t>
      </w:r>
      <w:r>
        <w:br/>
      </w:r>
      <w:r>
        <w:rPr>
          <w:rFonts w:ascii="Times New Roman"/>
          <w:b w:val="false"/>
          <w:i w:val="false"/>
          <w:color w:val="000000"/>
          <w:sz w:val="28"/>
        </w:rPr>
        <w:t>
      Тәукелдерді бағалау жүйесі - мемлекетке залал келтіруі мүмкін салық төлеушінің салық міндеттемесін орындамауы және (немесе) толық орындамауы ықтималдығын бағалау, сондай-ақ салық органдары қолданатын оларды анықтау және ескерту шараларын қамтиды.</w:t>
      </w:r>
      <w:r>
        <w:br/>
      </w:r>
      <w:r>
        <w:rPr>
          <w:rFonts w:ascii="Times New Roman"/>
          <w:b w:val="false"/>
          <w:i w:val="false"/>
          <w:color w:val="000000"/>
          <w:sz w:val="28"/>
        </w:rPr>
        <w:t>
      Бүгінгі таңда тәукелдерді бағалау және компьютерлендірілген аудит жүйесін енгізу салық қызметі органдарының басым бағыттарының бірі болып табылады және оларды іске асыру жөніндегі шаралар Дүниежүзілік Банктің сарапшыларымен бірлескен кездесулер шеңберінде қаралуда.</w:t>
      </w:r>
      <w:r>
        <w:br/>
      </w:r>
      <w:r>
        <w:rPr>
          <w:rFonts w:ascii="Times New Roman"/>
          <w:b w:val="false"/>
          <w:i w:val="false"/>
          <w:color w:val="000000"/>
          <w:sz w:val="28"/>
        </w:rPr>
        <w:t>
      «Жеке кәсіпкерлік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бекітілген тексерулерді жүргізу тәртібіне сәйкес мемлекеттік органдар жоспарлы тексерулерді тәуекелдерді бағалау жүйесі іс-шараларының нәтижелері негізінде жүзеге асырады.</w:t>
      </w:r>
      <w:r>
        <w:br/>
      </w:r>
      <w:r>
        <w:rPr>
          <w:rFonts w:ascii="Times New Roman"/>
          <w:b w:val="false"/>
          <w:i w:val="false"/>
          <w:color w:val="000000"/>
          <w:sz w:val="28"/>
        </w:rPr>
        <w:t>
      Осыған байланысты, Салық комитеті тәуекелдер дәрежесін бағалау өлшемдері бекітілген Қаржы және Экономика және бюджеттік жоспарлау министрліктерінің бірлескен бұйрығын әзірледі және бекітті. Тәуекелдерді бағалау жүйесінің іс-шаралары нәтижелерінің негізінде Қазақстан Республикасы Бас Прокуратурасының ресми сайтында орналастырылған 2010 жылға арналған кешенді салықтық тексерулер жоспары бекітілді. 2010 жылдың тексерулер жоспарына 4 640 салық төлеуші енгізілді.</w:t>
      </w:r>
      <w:r>
        <w:br/>
      </w:r>
      <w:r>
        <w:rPr>
          <w:rFonts w:ascii="Times New Roman"/>
          <w:b w:val="false"/>
          <w:i w:val="false"/>
          <w:color w:val="000000"/>
          <w:sz w:val="28"/>
        </w:rPr>
        <w:t>
      Компьютерлендірілген аудит әдістерінің енгізілуі салықтық тексеру жүргізу барысында тексеріліп жатқан салық төлеуші бухгалтериясының бағдарламалық қамтамасыз етуімен автоматтандырылған өзара іс-қимыл құрамдауышын қамтитын арнайы бағдарламалық қамтамасыз етуді пайдалануды болжайды, бұл тексерулердің сапасын жақсартып, оларды жүргізу мерзімдерін қысқартып қана қоймайды, сонымен қатар сыбайлас жемқорлық құқық бұзушылықтар белгілерінің жолын кесуге мүмкіндік береді.</w:t>
      </w:r>
      <w:r>
        <w:br/>
      </w:r>
      <w:r>
        <w:rPr>
          <w:rFonts w:ascii="Times New Roman"/>
          <w:b w:val="false"/>
          <w:i w:val="false"/>
          <w:color w:val="000000"/>
          <w:sz w:val="28"/>
        </w:rPr>
        <w:t>
      Көрсетілген мақсаттарға қол жеткізу үшін мынадай жұмыстарды жүргізу қажет:</w:t>
      </w:r>
      <w:r>
        <w:br/>
      </w:r>
      <w:r>
        <w:rPr>
          <w:rFonts w:ascii="Times New Roman"/>
          <w:b w:val="false"/>
          <w:i w:val="false"/>
          <w:color w:val="000000"/>
          <w:sz w:val="28"/>
        </w:rPr>
        <w:t>
      тәуекелдерді басқару жүйесін қолданудың және енгізудің халықаралық тәжірибесін зерделеу;</w:t>
      </w:r>
      <w:r>
        <w:br/>
      </w:r>
      <w:r>
        <w:rPr>
          <w:rFonts w:ascii="Times New Roman"/>
          <w:b w:val="false"/>
          <w:i w:val="false"/>
          <w:color w:val="000000"/>
          <w:sz w:val="28"/>
        </w:rPr>
        <w:t>
      тәуекелдер дәрежелерін бағалау өлшемдерін жетілдіру;</w:t>
      </w:r>
      <w:r>
        <w:br/>
      </w:r>
      <w:r>
        <w:rPr>
          <w:rFonts w:ascii="Times New Roman"/>
          <w:b w:val="false"/>
          <w:i w:val="false"/>
          <w:color w:val="000000"/>
          <w:sz w:val="28"/>
        </w:rPr>
        <w:t>
      тәуекелдерді басқару жүйесі мен компьютерлендірілген аудит бойынша бағдарламалық өнімді сатып алу;</w:t>
      </w:r>
      <w:r>
        <w:br/>
      </w:r>
      <w:r>
        <w:rPr>
          <w:rFonts w:ascii="Times New Roman"/>
          <w:b w:val="false"/>
          <w:i w:val="false"/>
          <w:color w:val="000000"/>
          <w:sz w:val="28"/>
        </w:rPr>
        <w:t>
      2011 - 2012 жылдары салық төлеушілерді салық тексерулерін жүргізуге іріктеу мақсатында тәуекелдерді басқару жүйесі бойынша бағдарламалық қамтамасыз етуді пилоттық енгізу.</w:t>
      </w:r>
      <w:r>
        <w:br/>
      </w:r>
      <w:r>
        <w:rPr>
          <w:rFonts w:ascii="Times New Roman"/>
          <w:b w:val="false"/>
          <w:i w:val="false"/>
          <w:color w:val="000000"/>
          <w:sz w:val="28"/>
        </w:rPr>
        <w:t>
</w:t>
      </w:r>
      <w:r>
        <w:rPr>
          <w:rFonts w:ascii="Times New Roman"/>
          <w:b w:val="false"/>
          <w:i w:val="false"/>
          <w:color w:val="000000"/>
          <w:sz w:val="28"/>
        </w:rPr>
        <w:t>
      18. Салықтық соттарды жүргізу тәжірибесін енгізу мәселесі.</w:t>
      </w:r>
      <w:r>
        <w:br/>
      </w:r>
      <w:r>
        <w:rPr>
          <w:rFonts w:ascii="Times New Roman"/>
          <w:b w:val="false"/>
          <w:i w:val="false"/>
          <w:color w:val="000000"/>
          <w:sz w:val="28"/>
        </w:rPr>
        <w:t>
      Дүниежүзілік банк сарапшыларының зерттеулеріне сәйкес салық төлеушілер қауымдастығы қазіргі уақыттағы салықтық тексерулер нәтижелеріне аппеляция жасау жүйесін объективті емес деп қабылдайды. Сот органдарына шағымдану олардың салық мәселелері бойынша жеткіліксіз мамандануына байланысты қиындатылған.</w:t>
      </w:r>
      <w:r>
        <w:br/>
      </w:r>
      <w:r>
        <w:rPr>
          <w:rFonts w:ascii="Times New Roman"/>
          <w:b w:val="false"/>
          <w:i w:val="false"/>
          <w:color w:val="000000"/>
          <w:sz w:val="28"/>
        </w:rPr>
        <w:t>
      Салықтық тексерулер нәтижелеріне шағымдану үдерісін жетілдіру үшін салық соттары практикасын енгізу жөнінде ұсыныстар әзірлеу көзделген. Әлемдік тәжірибе көрсеткендей, салық мәселелері бойынша арнайы білімінің болуы судьяларға объективті шешімдер қабылдауға мүмкіндік береді, сол арқылы салық төлеушілердің сот билігіне ғана емес жалпы мемлекеттік аппаратқа деген сенімін арттырады.</w:t>
      </w:r>
      <w:r>
        <w:br/>
      </w:r>
      <w:r>
        <w:rPr>
          <w:rFonts w:ascii="Times New Roman"/>
          <w:b w:val="false"/>
          <w:i w:val="false"/>
          <w:color w:val="000000"/>
          <w:sz w:val="28"/>
        </w:rPr>
        <w:t>
</w:t>
      </w:r>
      <w:r>
        <w:rPr>
          <w:rFonts w:ascii="Times New Roman"/>
          <w:b w:val="false"/>
          <w:i w:val="false"/>
          <w:color w:val="000000"/>
          <w:sz w:val="28"/>
        </w:rPr>
        <w:t>
      19. Қосылған құн салығын әкімшілендіру.</w:t>
      </w:r>
      <w:r>
        <w:br/>
      </w:r>
      <w:r>
        <w:rPr>
          <w:rFonts w:ascii="Times New Roman"/>
          <w:b w:val="false"/>
          <w:i w:val="false"/>
          <w:color w:val="000000"/>
          <w:sz w:val="28"/>
        </w:rPr>
        <w:t>
      Салықтық әкімшілендірудің тиімділігі әдетте нақты бір салықтың өнімділігімен де өлшенеді. Қазақстан Дүниежүзілік банктің бағалауы</w:t>
      </w:r>
      <w:r>
        <w:rPr>
          <w:rFonts w:ascii="Times New Roman"/>
          <w:b w:val="false"/>
          <w:i w:val="false"/>
          <w:color w:val="000000"/>
          <w:vertAlign w:val="superscript"/>
        </w:rPr>
        <w:t>1</w:t>
      </w:r>
      <w:r>
        <w:rPr>
          <w:rFonts w:ascii="Times New Roman"/>
          <w:b w:val="false"/>
          <w:i w:val="false"/>
          <w:color w:val="000000"/>
          <w:sz w:val="28"/>
        </w:rPr>
        <w:t xml:space="preserve"> бойынша - ҚҚС өнімділігі бойынша Еуропа мен Орта Азияның ҚҚС өнімділігі ең төмен (шамамен 0,3 %) алты елінің ішіне кіреді. Бұл ҚҚС-ны әкімшілендірудегі үлкен проблемаларды көрсетеді.</w:t>
      </w:r>
      <w:r>
        <w:br/>
      </w:r>
      <w:r>
        <w:rPr>
          <w:rFonts w:ascii="Times New Roman"/>
          <w:b w:val="false"/>
          <w:i w:val="false"/>
          <w:color w:val="000000"/>
          <w:sz w:val="28"/>
        </w:rPr>
        <w:t>
      2009 жылдың 1 қаңтарынан бастап қолданысқа енгізілген Салық кодексінің шеңберінде салық төлеушілер үшін ставкаларды төмендету, барлық дебеттік сальдоны қайтару сияқты либералды нормалар енгізілді, осы салық түрі бойынша есептілікті табыс ету мерзімдері мен мерзімділігі оңайлатылды.</w:t>
      </w:r>
      <w:r>
        <w:br/>
      </w:r>
      <w:r>
        <w:rPr>
          <w:rFonts w:ascii="Times New Roman"/>
          <w:b w:val="false"/>
          <w:i w:val="false"/>
          <w:color w:val="000000"/>
          <w:sz w:val="28"/>
        </w:rPr>
        <w:t>
      Сондай-ақ, экономиканың ағымдағы талаптарына сәйкес Үкіметтің жеке секторды қолдау мақсатындағы шараларының бірі салық төлеушілердің жекелеген санаттары үшін оларды анағұрлым қысқа мерзімде кәсіпкерлік қызметке айналым қаражаттарын қамтамасыз ете отырып, ҚҚС-ны салықтық тексеру жүргізбей қайтару болып табылады. Сонымен қоса, өзара саудада тауарларды еркін өткізуді қамтамасыз ету үшін және үшінші елдермен қолайлы сауда жағдайын жасау үшін 2008 жылдың 25 қаңтарында Беларусь Республикасы, Қазақстан Республикасы және Ресей Федерациясы арасында Кеден одағында тауарлардың экспорты мен импорты, жұмыстар орындау, қызметтер көрсету кезінде жанама салықтар алу принциптері туралы келісім жасалған.</w:t>
      </w:r>
      <w:r>
        <w:br/>
      </w:r>
      <w:r>
        <w:rPr>
          <w:rFonts w:ascii="Times New Roman"/>
          <w:b w:val="false"/>
          <w:i w:val="false"/>
          <w:color w:val="000000"/>
          <w:sz w:val="28"/>
        </w:rPr>
        <w:t>
      Үкіметтің бұл қолдауы адал салық төлеушілерге бағытталған, бірақ тәжірибе көрсеткендей, берілген жеңілдіктерді салық төлеушілердің бір бөлігі салық міндеттемелерін қысқарту және бюджеттен ҚҚС сомаларын қайтару үшін «жалған кәсіпорындар» құру арқылы заңсыз пайдаланады.</w:t>
      </w:r>
      <w:r>
        <w:br/>
      </w:r>
      <w:r>
        <w:rPr>
          <w:rFonts w:ascii="Times New Roman"/>
          <w:b w:val="false"/>
          <w:i w:val="false"/>
          <w:color w:val="000000"/>
          <w:sz w:val="28"/>
        </w:rPr>
        <w:t>
      Осыған байланысты осы салықты анағұрлым сапалы әкімшілендірудегі салық органдарының рөлі өсіп отыр. Іске асырылуы тиіс негізгі шаралар:</w:t>
      </w:r>
      <w:r>
        <w:br/>
      </w:r>
      <w:r>
        <w:rPr>
          <w:rFonts w:ascii="Times New Roman"/>
          <w:b w:val="false"/>
          <w:i w:val="false"/>
          <w:color w:val="000000"/>
          <w:sz w:val="28"/>
        </w:rPr>
        <w:t>
      ҚҚС заңды және оңайлатылған қайтаруды жүзеге асыру үшін тәуекелдерді басқару жүйесі шеңберінде салықтық тексерулерді жүргізуге салық төлеушілерді іріктеудің тиісті өлшемдері базасында «адал» ҚҚС төлеушілерді айқындау;</w:t>
      </w:r>
      <w:r>
        <w:br/>
      </w:r>
      <w:r>
        <w:rPr>
          <w:rFonts w:ascii="Times New Roman"/>
          <w:b w:val="false"/>
          <w:i w:val="false"/>
          <w:color w:val="000000"/>
          <w:sz w:val="28"/>
        </w:rPr>
        <w:t>
      ҚҚС төлеушілердің тіркеу деректерін 2009 жылдың 1 қаңтарынан бастап қолданысқа енгізілген салық заңнамасына сәйкес келтіру мақсатында оларды қайта тіркеу;</w:t>
      </w:r>
      <w:r>
        <w:br/>
      </w:r>
      <w:r>
        <w:rPr>
          <w:rFonts w:ascii="Times New Roman"/>
          <w:b w:val="false"/>
          <w:i w:val="false"/>
          <w:color w:val="000000"/>
          <w:sz w:val="28"/>
        </w:rPr>
        <w:t>
      салық қызметі органдарының тиісті мемлекеттік органдардан (соттардан, құқық қорғау органдарынан) жалған кәсіпорындар бойынша ақпарат алу тәртібі мен мерзімдерін регламенттеу;</w:t>
      </w:r>
      <w:r>
        <w:br/>
      </w:r>
      <w:r>
        <w:rPr>
          <w:rFonts w:ascii="Times New Roman"/>
          <w:b w:val="false"/>
          <w:i w:val="false"/>
          <w:color w:val="000000"/>
          <w:sz w:val="28"/>
        </w:rPr>
        <w:t>
      Беларусь Республикасы, Қазақстан Республикасы және Ресей Федерациясы арасында кеден одағын құру, кеден одағына қатысушы мемлекеттердің салық органдары өзара саудада жанама салықтарды сапалы әкімшілендіруді қамтамасыз ету үшін ақпараттар алмасу тәсілдері мен олардың мазмұнын келісу бойынша жұмыстарды жүргізу;</w:t>
      </w:r>
      <w:r>
        <w:br/>
      </w:r>
      <w:r>
        <w:rPr>
          <w:rFonts w:ascii="Times New Roman"/>
          <w:b w:val="false"/>
          <w:i w:val="false"/>
          <w:color w:val="000000"/>
          <w:sz w:val="28"/>
        </w:rPr>
        <w:t>
      ҚҚС асып кетуін қайтарудың автоматтандырылған тәртібін жетілдіру, оның ішінде кеден органдарынан экспорттық және импорттық операциялар бойынша мәліметтер алу бөлігінде;</w:t>
      </w:r>
      <w:r>
        <w:br/>
      </w:r>
      <w:r>
        <w:rPr>
          <w:rFonts w:ascii="Times New Roman"/>
          <w:b w:val="false"/>
          <w:i w:val="false"/>
          <w:color w:val="000000"/>
          <w:sz w:val="28"/>
        </w:rPr>
        <w:t>
      салық заңнамасына сәйкес ҚҚС төлеушілерге (орналасқан орны бойынша жоқ, салық есептілігін табыс етпейтін, камералды бақылау нәтижелеріне елеңдемейтін, салық салудан жалтару жүйелерін анықтау) қойылатын талаптардың сақталуына бақылауды жүзеге асыру кезіндегі жұмысқа басшылық үшін құқықтық акт әзірлеу;</w:t>
      </w:r>
      <w:r>
        <w:br/>
      </w:r>
      <w:r>
        <w:rPr>
          <w:rFonts w:ascii="Times New Roman"/>
          <w:b w:val="false"/>
          <w:i w:val="false"/>
          <w:color w:val="000000"/>
          <w:sz w:val="28"/>
        </w:rPr>
        <w:t>
      электрондық-цифрлық қолтаңбаны пайдалана отырып, салық органдары арасында ҚҚС қайтару мәселесі бойынша мәліметтермен автоматандырылған алмасуды жетілдіру.</w:t>
      </w:r>
      <w:r>
        <w:br/>
      </w:r>
      <w:r>
        <w:rPr>
          <w:rFonts w:ascii="Times New Roman"/>
          <w:b w:val="false"/>
          <w:i w:val="false"/>
          <w:color w:val="000000"/>
          <w:sz w:val="28"/>
        </w:rPr>
        <w:t>
</w:t>
      </w:r>
      <w:r>
        <w:rPr>
          <w:rFonts w:ascii="Times New Roman"/>
          <w:b w:val="false"/>
          <w:i w:val="false"/>
          <w:color w:val="000000"/>
          <w:sz w:val="28"/>
        </w:rPr>
        <w:t>
      20. Акциздерді әкімшілендіру және акцизделенетін өнімдер нарығын мемлекеттік бақылауды жүзеге асыру.</w:t>
      </w:r>
      <w:r>
        <w:br/>
      </w:r>
      <w:r>
        <w:rPr>
          <w:rFonts w:ascii="Times New Roman"/>
          <w:b w:val="false"/>
          <w:i w:val="false"/>
          <w:color w:val="000000"/>
          <w:sz w:val="28"/>
        </w:rPr>
        <w:t>
</w:t>
      </w:r>
      <w:r>
        <w:rPr>
          <w:rFonts w:ascii="Times New Roman"/>
          <w:b w:val="false"/>
          <w:i w:val="false"/>
          <w:color w:val="000000"/>
          <w:sz w:val="28"/>
        </w:rPr>
        <w:t>
      Акциздерді әкімшілендіруді жақсарту үшін:</w:t>
      </w:r>
      <w:r>
        <w:br/>
      </w:r>
      <w:r>
        <w:rPr>
          <w:rFonts w:ascii="Times New Roman"/>
          <w:b w:val="false"/>
          <w:i w:val="false"/>
          <w:color w:val="000000"/>
          <w:sz w:val="28"/>
        </w:rPr>
        <w:t>
</w:t>
      </w:r>
      <w:r>
        <w:rPr>
          <w:rFonts w:ascii="Times New Roman"/>
          <w:b w:val="false"/>
          <w:i w:val="false"/>
          <w:color w:val="000000"/>
          <w:sz w:val="28"/>
        </w:rPr>
        <w:t>
      1) этил спиртін (коньяк спиртін, арақты, айырықша арақты және (немесе) ликер-арақ өнімдерін (әлсіз градусты өнімдерді қоспағанда) автоматтандырылған құюды қоспағанда) өндіру бойынша ашытқы қондырғысының ең төменгі өнімділігін заңды деңгейде белгілеу арқылы кәсіпорынның атаулы қуатынан белгіленген өндірістің қажетті ең төменгі көлемдері бойынша талаптарды күшейту. Бұл ретте атаулы өнімділікті пайдаланудың ең төменгі пайызын тоқсандар бойынша тең белгілеу болжанады;</w:t>
      </w:r>
      <w:r>
        <w:br/>
      </w:r>
      <w:r>
        <w:rPr>
          <w:rFonts w:ascii="Times New Roman"/>
          <w:b w:val="false"/>
          <w:i w:val="false"/>
          <w:color w:val="000000"/>
          <w:sz w:val="28"/>
        </w:rPr>
        <w:t>
</w:t>
      </w:r>
      <w:r>
        <w:rPr>
          <w:rFonts w:ascii="Times New Roman"/>
          <w:b w:val="false"/>
          <w:i w:val="false"/>
          <w:color w:val="000000"/>
          <w:sz w:val="28"/>
        </w:rPr>
        <w:t>
      2) сыра өндірісі желілерінде есепке алу жүйелерін белгілеу, сыраға есепке алу-бақылау таңбаларын енгізу, алкоголь өнімінің басқа түрлеріне қатысты сыра айналымына артықшылықтар беру регламентациясын алып тастау;</w:t>
      </w:r>
      <w:r>
        <w:br/>
      </w:r>
      <w:r>
        <w:rPr>
          <w:rFonts w:ascii="Times New Roman"/>
          <w:b w:val="false"/>
          <w:i w:val="false"/>
          <w:color w:val="000000"/>
          <w:sz w:val="28"/>
        </w:rPr>
        <w:t>
</w:t>
      </w:r>
      <w:r>
        <w:rPr>
          <w:rFonts w:ascii="Times New Roman"/>
          <w:b w:val="false"/>
          <w:i w:val="false"/>
          <w:color w:val="000000"/>
          <w:sz w:val="28"/>
        </w:rPr>
        <w:t>
      3) этил спирті мен алкоголь өнімін есепке алу бойынша ақпараттық жүйе құру;</w:t>
      </w:r>
      <w:r>
        <w:br/>
      </w:r>
      <w:r>
        <w:rPr>
          <w:rFonts w:ascii="Times New Roman"/>
          <w:b w:val="false"/>
          <w:i w:val="false"/>
          <w:color w:val="000000"/>
          <w:sz w:val="28"/>
        </w:rPr>
        <w:t>
</w:t>
      </w:r>
      <w:r>
        <w:rPr>
          <w:rFonts w:ascii="Times New Roman"/>
          <w:b w:val="false"/>
          <w:i w:val="false"/>
          <w:color w:val="000000"/>
          <w:sz w:val="28"/>
        </w:rPr>
        <w:t>
      4) темекі өнімдерінің өндірісі мен айналымын реттеу саласындағы мемлекеттік саясатты жетілдіру;</w:t>
      </w:r>
      <w:r>
        <w:br/>
      </w:r>
      <w:r>
        <w:rPr>
          <w:rFonts w:ascii="Times New Roman"/>
          <w:b w:val="false"/>
          <w:i w:val="false"/>
          <w:color w:val="000000"/>
          <w:sz w:val="28"/>
        </w:rPr>
        <w:t>
</w:t>
      </w:r>
      <w:r>
        <w:rPr>
          <w:rFonts w:ascii="Times New Roman"/>
          <w:b w:val="false"/>
          <w:i w:val="false"/>
          <w:color w:val="000000"/>
          <w:sz w:val="28"/>
        </w:rPr>
        <w:t>
      5) уәкілетті органға мұнай өнімдерін өндіру және өткізу көлемдері туралы ақпаратты автоматтандырылған беруді қамтамасыз ету бөлігінде «Акциз» ақпараттық жүйесін жетілдіру;</w:t>
      </w:r>
      <w:r>
        <w:br/>
      </w:r>
      <w:r>
        <w:rPr>
          <w:rFonts w:ascii="Times New Roman"/>
          <w:b w:val="false"/>
          <w:i w:val="false"/>
          <w:color w:val="000000"/>
          <w:sz w:val="28"/>
        </w:rPr>
        <w:t>
</w:t>
      </w:r>
      <w:r>
        <w:rPr>
          <w:rFonts w:ascii="Times New Roman"/>
          <w:b w:val="false"/>
          <w:i w:val="false"/>
          <w:color w:val="000000"/>
          <w:sz w:val="28"/>
        </w:rPr>
        <w:t>
      6) бақылаушы есептеу аспаптарынан келіп түсетін ақпараттарды қабылдау, өңдеу және одан әрі камералдық бақылау үшін пайдалану бөлігінде ақпараттық жүйенің функционалдық мүмкіндіктерін кеңейту қажет.</w:t>
      </w:r>
      <w:r>
        <w:br/>
      </w:r>
      <w:r>
        <w:rPr>
          <w:rFonts w:ascii="Times New Roman"/>
          <w:b w:val="false"/>
          <w:i w:val="false"/>
          <w:color w:val="000000"/>
          <w:sz w:val="28"/>
        </w:rPr>
        <w:t>
</w:t>
      </w:r>
      <w:r>
        <w:rPr>
          <w:rFonts w:ascii="Times New Roman"/>
          <w:b w:val="false"/>
          <w:i w:val="false"/>
          <w:color w:val="000000"/>
          <w:sz w:val="28"/>
        </w:rPr>
        <w:t>
      21. Жергілікті атқарушы органдармен өзара іс-қимыл. Уәкілетті органдарды бақылау және салық салу объектілері мен салық салуға байланысты объектілер бойынша мәліметтерді алу бөлігінде олармен өзара іс-қимыл.</w:t>
      </w:r>
      <w:r>
        <w:br/>
      </w:r>
      <w:r>
        <w:rPr>
          <w:rFonts w:ascii="Times New Roman"/>
          <w:b w:val="false"/>
          <w:i w:val="false"/>
          <w:color w:val="000000"/>
          <w:sz w:val="28"/>
        </w:rPr>
        <w:t>
</w:t>
      </w:r>
      <w:r>
        <w:rPr>
          <w:rFonts w:ascii="Times New Roman"/>
          <w:b w:val="false"/>
          <w:i w:val="false"/>
          <w:color w:val="000000"/>
          <w:sz w:val="28"/>
        </w:rPr>
        <w:t>
      Салық жинау бойынша материалдық-еңбек шығындарын қысқарту үшін:</w:t>
      </w:r>
      <w:r>
        <w:br/>
      </w:r>
      <w:r>
        <w:rPr>
          <w:rFonts w:ascii="Times New Roman"/>
          <w:b w:val="false"/>
          <w:i w:val="false"/>
          <w:color w:val="000000"/>
          <w:sz w:val="28"/>
        </w:rPr>
        <w:t>
</w:t>
      </w:r>
      <w:r>
        <w:rPr>
          <w:rFonts w:ascii="Times New Roman"/>
          <w:b w:val="false"/>
          <w:i w:val="false"/>
          <w:color w:val="000000"/>
          <w:sz w:val="28"/>
        </w:rPr>
        <w:t>
      1) мүлік салығы мен жер салығын бірыңғай салыққа - жылжымайтын мүлік салығына біріктіру мәселесін шешу;</w:t>
      </w:r>
      <w:r>
        <w:br/>
      </w:r>
      <w:r>
        <w:rPr>
          <w:rFonts w:ascii="Times New Roman"/>
          <w:b w:val="false"/>
          <w:i w:val="false"/>
          <w:color w:val="000000"/>
          <w:sz w:val="28"/>
        </w:rPr>
        <w:t>
</w:t>
      </w:r>
      <w:r>
        <w:rPr>
          <w:rFonts w:ascii="Times New Roman"/>
          <w:b w:val="false"/>
          <w:i w:val="false"/>
          <w:color w:val="000000"/>
          <w:sz w:val="28"/>
        </w:rPr>
        <w:t>
      2) салықтық әкімшілендірудің жаңа автоматтандырылған жүйесінде жеке тұлғаларға салықтарды төлеуге тиісті хабарламалар шығарып беру үшін, сондай-ақ камералдық бақылау жүргізуді қамтамасыз ету үшін есептердің нәтижелерін пайдалана отырып, қолданыстағы көлік салықтарының, жер салығының және мүлік салығының есебінің кіші жүйесін бейімдеу және жетілдіру;</w:t>
      </w:r>
      <w:r>
        <w:br/>
      </w:r>
      <w:r>
        <w:rPr>
          <w:rFonts w:ascii="Times New Roman"/>
          <w:b w:val="false"/>
          <w:i w:val="false"/>
          <w:color w:val="000000"/>
          <w:sz w:val="28"/>
        </w:rPr>
        <w:t>
</w:t>
      </w:r>
      <w:r>
        <w:rPr>
          <w:rFonts w:ascii="Times New Roman"/>
          <w:b w:val="false"/>
          <w:i w:val="false"/>
          <w:color w:val="000000"/>
          <w:sz w:val="28"/>
        </w:rPr>
        <w:t>
      3) ақпараттық өзара іс-қимылдардың жаңаларын ұйымдастыру және қолданыстағыларын жаңғырту бөлігінде мемлекеттік органдардың ведомстволық ақпараттық жүйелерін пысықтау болжанады.</w:t>
      </w:r>
      <w:r>
        <w:br/>
      </w:r>
      <w:r>
        <w:rPr>
          <w:rFonts w:ascii="Times New Roman"/>
          <w:b w:val="false"/>
          <w:i w:val="false"/>
          <w:color w:val="000000"/>
          <w:sz w:val="28"/>
        </w:rPr>
        <w:t>
      Уәкілетті органдардың төлемдер сомаларын дұрыс, толық алуын және уақтылы аударуын бақылау:</w:t>
      </w:r>
      <w:r>
        <w:br/>
      </w:r>
      <w:r>
        <w:rPr>
          <w:rFonts w:ascii="Times New Roman"/>
          <w:b w:val="false"/>
          <w:i w:val="false"/>
          <w:color w:val="000000"/>
          <w:sz w:val="28"/>
        </w:rPr>
        <w:t>
</w:t>
      </w:r>
      <w:r>
        <w:rPr>
          <w:rFonts w:ascii="Times New Roman"/>
          <w:b w:val="false"/>
          <w:i w:val="false"/>
          <w:color w:val="000000"/>
          <w:sz w:val="28"/>
        </w:rPr>
        <w:t>
      1) ақпараттық өзара іс-қимылдардың жаңаларын ұйымдастыру және қолданыстағыларын жаңғырту бөлігінде мемлекеттік органдардың ведомстволық ақпараттық жүйелерін пысықтау бойынша мәселелерді талқылау;</w:t>
      </w:r>
      <w:r>
        <w:br/>
      </w:r>
      <w:r>
        <w:rPr>
          <w:rFonts w:ascii="Times New Roman"/>
          <w:b w:val="false"/>
          <w:i w:val="false"/>
          <w:color w:val="000000"/>
          <w:sz w:val="28"/>
        </w:rPr>
        <w:t>
</w:t>
      </w:r>
      <w:r>
        <w:rPr>
          <w:rFonts w:ascii="Times New Roman"/>
          <w:b w:val="false"/>
          <w:i w:val="false"/>
          <w:color w:val="000000"/>
          <w:sz w:val="28"/>
        </w:rPr>
        <w:t>
      2) есептелімдерді таратып жазу үшін әмбебап автоматтандырылған режимді әзірлеу бөлігінде бюджетке жекелеген міндетті төлемдерді өндіріп алуды;</w:t>
      </w:r>
      <w:r>
        <w:br/>
      </w:r>
      <w:r>
        <w:rPr>
          <w:rFonts w:ascii="Times New Roman"/>
          <w:b w:val="false"/>
          <w:i w:val="false"/>
          <w:color w:val="000000"/>
          <w:sz w:val="28"/>
        </w:rPr>
        <w:t>
</w:t>
      </w:r>
      <w:r>
        <w:rPr>
          <w:rFonts w:ascii="Times New Roman"/>
          <w:b w:val="false"/>
          <w:i w:val="false"/>
          <w:color w:val="000000"/>
          <w:sz w:val="28"/>
        </w:rPr>
        <w:t>
      3) есептелімдерді айқындауды және салық төлеушілердің дербес шоттарына жекелеген төлемақылар мен алымдар бойынша беруді қамтамасыз ететін режимдерін әзірлеуді болжайды.</w:t>
      </w:r>
      <w:r>
        <w:br/>
      </w:r>
      <w:r>
        <w:rPr>
          <w:rFonts w:ascii="Times New Roman"/>
          <w:b w:val="false"/>
          <w:i w:val="false"/>
          <w:color w:val="000000"/>
          <w:sz w:val="28"/>
        </w:rPr>
        <w:t>
</w:t>
      </w:r>
      <w:r>
        <w:rPr>
          <w:rFonts w:ascii="Times New Roman"/>
          <w:b w:val="false"/>
          <w:i w:val="false"/>
          <w:color w:val="000000"/>
          <w:sz w:val="28"/>
        </w:rPr>
        <w:t>
      22. Халықаралық салық салу жүйесін және трансферттік баға белгілеу кезіндегі салықтық бақылауды жетілдіру.</w:t>
      </w:r>
      <w:r>
        <w:br/>
      </w:r>
      <w:r>
        <w:rPr>
          <w:rFonts w:ascii="Times New Roman"/>
          <w:b w:val="false"/>
          <w:i w:val="false"/>
          <w:color w:val="000000"/>
          <w:sz w:val="28"/>
        </w:rPr>
        <w:t>
</w:t>
      </w:r>
      <w:r>
        <w:rPr>
          <w:rFonts w:ascii="Times New Roman"/>
          <w:b w:val="false"/>
          <w:i w:val="false"/>
          <w:color w:val="000000"/>
          <w:sz w:val="28"/>
        </w:rPr>
        <w:t>
      Қазақстан Республикасында халықаралық салық салу және трансферттік баға белгілеу кезіндегі бақылау жүйесін жетілдіру үшін мынадай іс-шараларды жүргізу болжанады:</w:t>
      </w:r>
      <w:r>
        <w:br/>
      </w:r>
      <w:r>
        <w:rPr>
          <w:rFonts w:ascii="Times New Roman"/>
          <w:b w:val="false"/>
          <w:i w:val="false"/>
          <w:color w:val="000000"/>
          <w:sz w:val="28"/>
        </w:rPr>
        <w:t>
</w:t>
      </w:r>
      <w:r>
        <w:rPr>
          <w:rFonts w:ascii="Times New Roman"/>
          <w:b w:val="false"/>
          <w:i w:val="false"/>
          <w:color w:val="000000"/>
          <w:sz w:val="28"/>
        </w:rPr>
        <w:t>
      1) салық органдарына шетелдік тұлғалардан төленбеген салықтарды өндіріп алуға және трансферттік баға белгілеу мәселелері бойынша мәмілелерді бақылауға мүмкіндік беретін Салық мәселелері бойынша өзара әкімшілік көмек туралы конвенцияға (Еуропа кеңесі және ЭЫДҰ) қосылу мәселесін қарау;</w:t>
      </w:r>
      <w:r>
        <w:br/>
      </w:r>
      <w:r>
        <w:rPr>
          <w:rFonts w:ascii="Times New Roman"/>
          <w:b w:val="false"/>
          <w:i w:val="false"/>
          <w:color w:val="000000"/>
          <w:sz w:val="28"/>
        </w:rPr>
        <w:t>
</w:t>
      </w:r>
      <w:r>
        <w:rPr>
          <w:rFonts w:ascii="Times New Roman"/>
          <w:b w:val="false"/>
          <w:i w:val="false"/>
          <w:color w:val="000000"/>
          <w:sz w:val="28"/>
        </w:rPr>
        <w:t>
      2) салық органдарына шетелдік тұлғалар Қазақстан Республикасында төлемеген салықтарды өндіріп алуға мүмкіндік беретін Тәуелсіз Мемлекеттер Достастығы елдерінің арасындағы Салық саласында өзара әкімшілік көмек туралы конвенцияға ұқсас халықаралық шарт әзірлеу;</w:t>
      </w:r>
      <w:r>
        <w:br/>
      </w:r>
      <w:r>
        <w:rPr>
          <w:rFonts w:ascii="Times New Roman"/>
          <w:b w:val="false"/>
          <w:i w:val="false"/>
          <w:color w:val="000000"/>
          <w:sz w:val="28"/>
        </w:rPr>
        <w:t>
</w:t>
      </w:r>
      <w:r>
        <w:rPr>
          <w:rFonts w:ascii="Times New Roman"/>
          <w:b w:val="false"/>
          <w:i w:val="false"/>
          <w:color w:val="000000"/>
          <w:sz w:val="28"/>
        </w:rPr>
        <w:t>
      3) салық қызметі органдары мен уәкілетті органдар арасындағы өзара:</w:t>
      </w:r>
      <w:r>
        <w:br/>
      </w:r>
      <w:r>
        <w:rPr>
          <w:rFonts w:ascii="Times New Roman"/>
          <w:b w:val="false"/>
          <w:i w:val="false"/>
          <w:color w:val="000000"/>
          <w:sz w:val="28"/>
        </w:rPr>
        <w:t>
      Қазақстан Республикасының аумағына келген, оның ішінде жұмысқа келген шетелдік тұлғалар бойынша;</w:t>
      </w:r>
      <w:r>
        <w:br/>
      </w:r>
      <w:r>
        <w:rPr>
          <w:rFonts w:ascii="Times New Roman"/>
          <w:b w:val="false"/>
          <w:i w:val="false"/>
          <w:color w:val="000000"/>
          <w:sz w:val="28"/>
        </w:rPr>
        <w:t>
      халықаралық валюталық операциялар бойынша;</w:t>
      </w:r>
      <w:r>
        <w:br/>
      </w:r>
      <w:r>
        <w:rPr>
          <w:rFonts w:ascii="Times New Roman"/>
          <w:b w:val="false"/>
          <w:i w:val="false"/>
          <w:color w:val="000000"/>
          <w:sz w:val="28"/>
        </w:rPr>
        <w:t>
      мәмілелердің мониторингін жүргізу үшін біртұтас ақпараттық база құру мақсатында;</w:t>
      </w:r>
      <w:r>
        <w:br/>
      </w:r>
      <w:r>
        <w:rPr>
          <w:rFonts w:ascii="Times New Roman"/>
          <w:b w:val="false"/>
          <w:i w:val="false"/>
          <w:color w:val="000000"/>
          <w:sz w:val="28"/>
        </w:rPr>
        <w:t>
      экспорттық және импорттық операциялар бойынша деректермен алмасуды автоматтандыру;</w:t>
      </w:r>
      <w:r>
        <w:br/>
      </w:r>
      <w:r>
        <w:rPr>
          <w:rFonts w:ascii="Times New Roman"/>
          <w:b w:val="false"/>
          <w:i w:val="false"/>
          <w:color w:val="000000"/>
          <w:sz w:val="28"/>
        </w:rPr>
        <w:t>
</w:t>
      </w:r>
      <w:r>
        <w:rPr>
          <w:rFonts w:ascii="Times New Roman"/>
          <w:b w:val="false"/>
          <w:i w:val="false"/>
          <w:color w:val="000000"/>
          <w:sz w:val="28"/>
        </w:rPr>
        <w:t>
      4) салық органдарына тексеруге шықпай салық салудан босатылудың немесе тиісті халықаралық шартта көзделген төмендетілген салық ставкасын пайдаланудың заңдылығына салықтық бақылауды жүзеге асыруға мүмкіндік беретін бағдарламалық қамтамасыз етуді әзірлеу және енгізу;</w:t>
      </w:r>
      <w:r>
        <w:br/>
      </w:r>
      <w:r>
        <w:rPr>
          <w:rFonts w:ascii="Times New Roman"/>
          <w:b w:val="false"/>
          <w:i w:val="false"/>
          <w:color w:val="000000"/>
          <w:sz w:val="28"/>
        </w:rPr>
        <w:t>
</w:t>
      </w:r>
      <w:r>
        <w:rPr>
          <w:rFonts w:ascii="Times New Roman"/>
          <w:b w:val="false"/>
          <w:i w:val="false"/>
          <w:color w:val="000000"/>
          <w:sz w:val="28"/>
        </w:rPr>
        <w:t>
      5) трансферттік баға белгілеу, мәмілелердің салыстырымдылығы бойынша электронды мониторинг жүргізу жөніндегі бағдарламалық қамтамасыз етуді енгізу;</w:t>
      </w:r>
      <w:r>
        <w:br/>
      </w:r>
      <w:r>
        <w:rPr>
          <w:rFonts w:ascii="Times New Roman"/>
          <w:b w:val="false"/>
          <w:i w:val="false"/>
          <w:color w:val="000000"/>
          <w:sz w:val="28"/>
        </w:rPr>
        <w:t>
</w:t>
      </w:r>
      <w:r>
        <w:rPr>
          <w:rFonts w:ascii="Times New Roman"/>
          <w:b w:val="false"/>
          <w:i w:val="false"/>
          <w:color w:val="000000"/>
          <w:sz w:val="28"/>
        </w:rPr>
        <w:t>
      6) ЭЫДҰ озық тәжірибесін қабылдау мақсатында ЭЫДҰ Салық мәселелері жөніндегі комитетінің жұмыс топтарына қатысу.</w:t>
      </w:r>
      <w:r>
        <w:br/>
      </w:r>
      <w:r>
        <w:rPr>
          <w:rFonts w:ascii="Times New Roman"/>
          <w:b w:val="false"/>
          <w:i w:val="false"/>
          <w:color w:val="000000"/>
          <w:sz w:val="28"/>
        </w:rPr>
        <w:t>
</w:t>
      </w:r>
      <w:r>
        <w:rPr>
          <w:rFonts w:ascii="Times New Roman"/>
          <w:b w:val="false"/>
          <w:i w:val="false"/>
          <w:color w:val="000000"/>
          <w:sz w:val="28"/>
        </w:rPr>
        <w:t>
      23. Біржолғы талон негізінде арнаулы салық режимін қолданатын салық төлеушілерді басқа салық салу режимдеріне ауыстыру.</w:t>
      </w:r>
      <w:r>
        <w:br/>
      </w:r>
      <w:r>
        <w:rPr>
          <w:rFonts w:ascii="Times New Roman"/>
          <w:b w:val="false"/>
          <w:i w:val="false"/>
          <w:color w:val="000000"/>
          <w:sz w:val="28"/>
        </w:rPr>
        <w:t>
      2013 жылдың 1 қаңтарынан бастап біржолғы талон негізінде арнаулы салық режимінің жойылуына байланысты базарларда тауар өткізу, жұмыстарды орындау, қызметтерді көрсету бойынша қызметті жүзеге асыратын жеке тұлғаларды, жеке кәсіпкерлер мен заңды тұлғаларды (бұдан әрі - салық төлеушілер) Салық </w:t>
      </w:r>
      <w:r>
        <w:rPr>
          <w:rFonts w:ascii="Times New Roman"/>
          <w:b w:val="false"/>
          <w:i w:val="false"/>
          <w:color w:val="000000"/>
          <w:sz w:val="28"/>
        </w:rPr>
        <w:t>кодексінде</w:t>
      </w:r>
      <w:r>
        <w:rPr>
          <w:rFonts w:ascii="Times New Roman"/>
          <w:b w:val="false"/>
          <w:i w:val="false"/>
          <w:color w:val="000000"/>
          <w:sz w:val="28"/>
        </w:rPr>
        <w:t xml:space="preserve"> көзделген өзге салық салу режимдеріне ауыстыру қажет.</w:t>
      </w:r>
      <w:r>
        <w:br/>
      </w:r>
      <w:r>
        <w:rPr>
          <w:rFonts w:ascii="Times New Roman"/>
          <w:b w:val="false"/>
          <w:i w:val="false"/>
          <w:color w:val="000000"/>
          <w:sz w:val="28"/>
        </w:rPr>
        <w:t>
</w:t>
      </w:r>
      <w:r>
        <w:rPr>
          <w:rFonts w:ascii="Times New Roman"/>
          <w:b w:val="false"/>
          <w:i w:val="false"/>
          <w:color w:val="000000"/>
          <w:sz w:val="28"/>
        </w:rPr>
        <w:t>
      Көрсетілген салық төлеушілерді басқа салық салу режимдеріне ауыстыруға дайындау мақсатында мынадай іс-шараларды жүргізу қажет:</w:t>
      </w:r>
      <w:r>
        <w:br/>
      </w:r>
      <w:r>
        <w:rPr>
          <w:rFonts w:ascii="Times New Roman"/>
          <w:b w:val="false"/>
          <w:i w:val="false"/>
          <w:color w:val="000000"/>
          <w:sz w:val="28"/>
        </w:rPr>
        <w:t>
</w:t>
      </w:r>
      <w:r>
        <w:rPr>
          <w:rFonts w:ascii="Times New Roman"/>
          <w:b w:val="false"/>
          <w:i w:val="false"/>
          <w:color w:val="000000"/>
          <w:sz w:val="28"/>
        </w:rPr>
        <w:t>
      1) қоғамдық ұйымдармен бірлесіп базарларды зерттеу (базарлардың паспорттарын дайындау);</w:t>
      </w:r>
      <w:r>
        <w:br/>
      </w:r>
      <w:r>
        <w:rPr>
          <w:rFonts w:ascii="Times New Roman"/>
          <w:b w:val="false"/>
          <w:i w:val="false"/>
          <w:color w:val="000000"/>
          <w:sz w:val="28"/>
        </w:rPr>
        <w:t>
</w:t>
      </w:r>
      <w:r>
        <w:rPr>
          <w:rFonts w:ascii="Times New Roman"/>
          <w:b w:val="false"/>
          <w:i w:val="false"/>
          <w:color w:val="000000"/>
          <w:sz w:val="28"/>
        </w:rPr>
        <w:t>
      2) базарларды зерттеу нәтижелері бойынша талдамалы жұмыстарды жүргізу;</w:t>
      </w:r>
      <w:r>
        <w:br/>
      </w:r>
      <w:r>
        <w:rPr>
          <w:rFonts w:ascii="Times New Roman"/>
          <w:b w:val="false"/>
          <w:i w:val="false"/>
          <w:color w:val="000000"/>
          <w:sz w:val="28"/>
        </w:rPr>
        <w:t>
</w:t>
      </w:r>
      <w:r>
        <w:rPr>
          <w:rFonts w:ascii="Times New Roman"/>
          <w:b w:val="false"/>
          <w:i w:val="false"/>
          <w:color w:val="000000"/>
          <w:sz w:val="28"/>
        </w:rPr>
        <w:t>
      3) базарларда сауда жасайтын тұлғаларға салық салу және оларды әкімшілендіру бөлігінде шетелдердің тәжірибелерін зерделеу;</w:t>
      </w:r>
      <w:r>
        <w:br/>
      </w:r>
      <w:r>
        <w:rPr>
          <w:rFonts w:ascii="Times New Roman"/>
          <w:b w:val="false"/>
          <w:i w:val="false"/>
          <w:color w:val="000000"/>
          <w:sz w:val="28"/>
        </w:rPr>
        <w:t>
</w:t>
      </w:r>
      <w:r>
        <w:rPr>
          <w:rFonts w:ascii="Times New Roman"/>
          <w:b w:val="false"/>
          <w:i w:val="false"/>
          <w:color w:val="000000"/>
          <w:sz w:val="28"/>
        </w:rPr>
        <w:t>
      4) жүргізілген талдау және зерделенген тәжірибелер қорытындылары бойынша рыноктарда сауда жасайтын тұлғаларға салық салу жөнінде Қазақстан Республикасының Үкіметіне ұсыныстар әзірлеу;</w:t>
      </w:r>
      <w:r>
        <w:br/>
      </w:r>
      <w:r>
        <w:rPr>
          <w:rFonts w:ascii="Times New Roman"/>
          <w:b w:val="false"/>
          <w:i w:val="false"/>
          <w:color w:val="000000"/>
          <w:sz w:val="28"/>
        </w:rPr>
        <w:t>
</w:t>
      </w:r>
      <w:r>
        <w:rPr>
          <w:rFonts w:ascii="Times New Roman"/>
          <w:b w:val="false"/>
          <w:i w:val="false"/>
          <w:color w:val="000000"/>
          <w:sz w:val="28"/>
        </w:rPr>
        <w:t>
      5) базарларда өткізуді жүзеге асыратын салық төлеушілерге әдістемелік көмек көрсету бойынша жұмыстарды ұйымдастыру.</w:t>
      </w:r>
    </w:p>
    <w:bookmarkEnd w:id="34"/>
    <w:bookmarkStart w:name="z163" w:id="35"/>
    <w:p>
      <w:pPr>
        <w:spacing w:after="0"/>
        <w:ind w:left="0"/>
        <w:jc w:val="left"/>
      </w:pPr>
      <w:r>
        <w:rPr>
          <w:rFonts w:ascii="Times New Roman"/>
          <w:b/>
          <w:i w:val="false"/>
          <w:color w:val="000000"/>
        </w:rPr>
        <w:t xml:space="preserve"> 
Көрсетілетін салықтық қызметтердің сапасын арттыру</w:t>
      </w:r>
    </w:p>
    <w:bookmarkEnd w:id="35"/>
    <w:bookmarkStart w:name="z164" w:id="36"/>
    <w:p>
      <w:pPr>
        <w:spacing w:after="0"/>
        <w:ind w:left="0"/>
        <w:jc w:val="both"/>
      </w:pPr>
      <w:r>
        <w:rPr>
          <w:rFonts w:ascii="Times New Roman"/>
          <w:b w:val="false"/>
          <w:i w:val="false"/>
          <w:color w:val="000000"/>
          <w:sz w:val="28"/>
        </w:rPr>
        <w:t>
      24. Салық төлеушілермен жұмыс бойынша орталықтарды құру.</w:t>
      </w:r>
      <w:r>
        <w:br/>
      </w:r>
      <w:r>
        <w:rPr>
          <w:rFonts w:ascii="Times New Roman"/>
          <w:b w:val="false"/>
          <w:i w:val="false"/>
          <w:color w:val="000000"/>
          <w:sz w:val="28"/>
        </w:rPr>
        <w:t>
      Көрсетілетін салықтық қызметтердің сапасын арттыру үшін салықтық қызметтерді алу кезінде салық төлеушілерге және салықтық қызметтерді көрсету кезінде салық органдарының қызметкерлеріне анағұрлым қолайлы жағдайлар жасау үшін Орталықтардың үлгілік жобасына сәйкес жаңа ғимараттар салу және салық органдарының қолда бар ғимараттарын қайта жаңарту қажеттілігі бар.</w:t>
      </w:r>
      <w:r>
        <w:br/>
      </w:r>
      <w:r>
        <w:rPr>
          <w:rFonts w:ascii="Times New Roman"/>
          <w:b w:val="false"/>
          <w:i w:val="false"/>
          <w:color w:val="000000"/>
          <w:sz w:val="28"/>
        </w:rPr>
        <w:t>
</w:t>
      </w:r>
      <w:r>
        <w:rPr>
          <w:rFonts w:ascii="Times New Roman"/>
          <w:b w:val="false"/>
          <w:i w:val="false"/>
          <w:color w:val="000000"/>
          <w:sz w:val="28"/>
        </w:rPr>
        <w:t>
      25. Ауылдық жерлерде «Салық төлеушінің терминалын» ұйымдастыру.</w:t>
      </w:r>
      <w:r>
        <w:br/>
      </w:r>
      <w:r>
        <w:rPr>
          <w:rFonts w:ascii="Times New Roman"/>
          <w:b w:val="false"/>
          <w:i w:val="false"/>
          <w:color w:val="000000"/>
          <w:sz w:val="28"/>
        </w:rPr>
        <w:t>
      Аудан орталықтарынан алыс орналасқан ауылдық жерлерде салық төлеушілердің электронды түрде салық есептілігін табыс етуі мүмкіндігін қамтамасыз ету мақсатында «Салық төлеушінің терминалы» бағдарламалық қамтамасыз етуін орнату қажет.</w:t>
      </w:r>
      <w:r>
        <w:br/>
      </w:r>
      <w:r>
        <w:rPr>
          <w:rFonts w:ascii="Times New Roman"/>
          <w:b w:val="false"/>
          <w:i w:val="false"/>
          <w:color w:val="000000"/>
          <w:sz w:val="28"/>
        </w:rPr>
        <w:t>
</w:t>
      </w:r>
      <w:r>
        <w:rPr>
          <w:rFonts w:ascii="Times New Roman"/>
          <w:b w:val="false"/>
          <w:i w:val="false"/>
          <w:color w:val="000000"/>
          <w:sz w:val="28"/>
        </w:rPr>
        <w:t>
      26. Салық төлеушілер үшін электрондық қызмет көрсетулер тізбесін кеңейту.</w:t>
      </w:r>
      <w:r>
        <w:br/>
      </w:r>
      <w:r>
        <w:rPr>
          <w:rFonts w:ascii="Times New Roman"/>
          <w:b w:val="false"/>
          <w:i w:val="false"/>
          <w:color w:val="000000"/>
          <w:sz w:val="28"/>
        </w:rPr>
        <w:t>
</w:t>
      </w:r>
      <w:r>
        <w:rPr>
          <w:rFonts w:ascii="Times New Roman"/>
          <w:b w:val="false"/>
          <w:i w:val="false"/>
          <w:color w:val="000000"/>
          <w:sz w:val="28"/>
        </w:rPr>
        <w:t>
      2010 - 2011 жылдары электрондық қызмет көрсетулердің қолда бар тізбесін мынадай процестерді:</w:t>
      </w:r>
      <w:r>
        <w:br/>
      </w:r>
      <w:r>
        <w:rPr>
          <w:rFonts w:ascii="Times New Roman"/>
          <w:b w:val="false"/>
          <w:i w:val="false"/>
          <w:color w:val="000000"/>
          <w:sz w:val="28"/>
        </w:rPr>
        <w:t>
</w:t>
      </w:r>
      <w:r>
        <w:rPr>
          <w:rFonts w:ascii="Times New Roman"/>
          <w:b w:val="false"/>
          <w:i w:val="false"/>
          <w:color w:val="000000"/>
          <w:sz w:val="28"/>
        </w:rPr>
        <w:t>
      1) веб құралдары арқылы салық төлеушілерді қашықтан оқыту;</w:t>
      </w:r>
      <w:r>
        <w:br/>
      </w:r>
      <w:r>
        <w:rPr>
          <w:rFonts w:ascii="Times New Roman"/>
          <w:b w:val="false"/>
          <w:i w:val="false"/>
          <w:color w:val="000000"/>
          <w:sz w:val="28"/>
        </w:rPr>
        <w:t>
</w:t>
      </w:r>
      <w:r>
        <w:rPr>
          <w:rFonts w:ascii="Times New Roman"/>
          <w:b w:val="false"/>
          <w:i w:val="false"/>
          <w:color w:val="000000"/>
          <w:sz w:val="28"/>
        </w:rPr>
        <w:t>
      2) салық төлеушіге салықтық өтініштерді қашықтан беру және салық есептілігін бір клиенттік қосымшаның көмегімен табыс ету мүмкіндігін беру;</w:t>
      </w:r>
      <w:r>
        <w:br/>
      </w:r>
      <w:r>
        <w:rPr>
          <w:rFonts w:ascii="Times New Roman"/>
          <w:b w:val="false"/>
          <w:i w:val="false"/>
          <w:color w:val="000000"/>
          <w:sz w:val="28"/>
        </w:rPr>
        <w:t>
</w:t>
      </w:r>
      <w:r>
        <w:rPr>
          <w:rFonts w:ascii="Times New Roman"/>
          <w:b w:val="false"/>
          <w:i w:val="false"/>
          <w:color w:val="000000"/>
          <w:sz w:val="28"/>
        </w:rPr>
        <w:t>
      3) салық төлеушіге электрондық хабарламаларды жіберу;</w:t>
      </w:r>
      <w:r>
        <w:br/>
      </w:r>
      <w:r>
        <w:rPr>
          <w:rFonts w:ascii="Times New Roman"/>
          <w:b w:val="false"/>
          <w:i w:val="false"/>
          <w:color w:val="000000"/>
          <w:sz w:val="28"/>
        </w:rPr>
        <w:t>
</w:t>
      </w:r>
      <w:r>
        <w:rPr>
          <w:rFonts w:ascii="Times New Roman"/>
          <w:b w:val="false"/>
          <w:i w:val="false"/>
          <w:color w:val="000000"/>
          <w:sz w:val="28"/>
        </w:rPr>
        <w:t>
      4) салық есептілігін табыс ету, салықтарды төлеу мерзімдерінің таяп қалғаны және басқалары туралы хабарландыру;</w:t>
      </w:r>
      <w:r>
        <w:br/>
      </w:r>
      <w:r>
        <w:rPr>
          <w:rFonts w:ascii="Times New Roman"/>
          <w:b w:val="false"/>
          <w:i w:val="false"/>
          <w:color w:val="000000"/>
          <w:sz w:val="28"/>
        </w:rPr>
        <w:t>
</w:t>
      </w:r>
      <w:r>
        <w:rPr>
          <w:rFonts w:ascii="Times New Roman"/>
          <w:b w:val="false"/>
          <w:i w:val="false"/>
          <w:color w:val="000000"/>
          <w:sz w:val="28"/>
        </w:rPr>
        <w:t>
      5) салық қызметі органдарына келіп түскен салық төлеушілердің хаттарының, сауалдарының орындалу кезеңін веб-порталда қарау мүмкіндігін беру;</w:t>
      </w:r>
      <w:r>
        <w:br/>
      </w:r>
      <w:r>
        <w:rPr>
          <w:rFonts w:ascii="Times New Roman"/>
          <w:b w:val="false"/>
          <w:i w:val="false"/>
          <w:color w:val="000000"/>
          <w:sz w:val="28"/>
        </w:rPr>
        <w:t>
</w:t>
      </w:r>
      <w:r>
        <w:rPr>
          <w:rFonts w:ascii="Times New Roman"/>
          <w:b w:val="false"/>
          <w:i w:val="false"/>
          <w:color w:val="000000"/>
          <w:sz w:val="28"/>
        </w:rPr>
        <w:t>
      6) салық төлеушіге мемлекеттік сатып алу конкурстарына қатысу үшін электрондық анықтамаларды алу мүмкіндігін беру;</w:t>
      </w:r>
      <w:r>
        <w:br/>
      </w:r>
      <w:r>
        <w:rPr>
          <w:rFonts w:ascii="Times New Roman"/>
          <w:b w:val="false"/>
          <w:i w:val="false"/>
          <w:color w:val="000000"/>
          <w:sz w:val="28"/>
        </w:rPr>
        <w:t>
</w:t>
      </w:r>
      <w:r>
        <w:rPr>
          <w:rFonts w:ascii="Times New Roman"/>
          <w:b w:val="false"/>
          <w:i w:val="false"/>
          <w:color w:val="000000"/>
          <w:sz w:val="28"/>
        </w:rPr>
        <w:t>
      7) жергілікті салықтар бойынша берешектері бар жеке тұлғаларды хабарландырудың автоматты қызметін құру (Қазақтелеком, кабелдік ақпарат үлгісімен) сияқты процестерді автоматтандыру жолымен көбейту жоспарланған.</w:t>
      </w:r>
      <w:r>
        <w:br/>
      </w:r>
      <w:r>
        <w:rPr>
          <w:rFonts w:ascii="Times New Roman"/>
          <w:b w:val="false"/>
          <w:i w:val="false"/>
          <w:color w:val="000000"/>
          <w:sz w:val="28"/>
        </w:rPr>
        <w:t>
</w:t>
      </w:r>
      <w:r>
        <w:rPr>
          <w:rFonts w:ascii="Times New Roman"/>
          <w:b w:val="false"/>
          <w:i w:val="false"/>
          <w:color w:val="000000"/>
          <w:sz w:val="28"/>
        </w:rPr>
        <w:t>
      27. Бюджетке төлемдер төлеу рәсімін дамыту.</w:t>
      </w:r>
      <w:r>
        <w:br/>
      </w:r>
      <w:r>
        <w:rPr>
          <w:rFonts w:ascii="Times New Roman"/>
          <w:b w:val="false"/>
          <w:i w:val="false"/>
          <w:color w:val="000000"/>
          <w:sz w:val="28"/>
        </w:rPr>
        <w:t>
      Бюджетке салықтар және басқа да міндетті төлемдер сомаларының түсімін арттыру, салық және басқа да міндетті төлемдер сомаларын төлеу рәсімдерін оңайлату:</w:t>
      </w:r>
      <w:r>
        <w:br/>
      </w:r>
      <w:r>
        <w:rPr>
          <w:rFonts w:ascii="Times New Roman"/>
          <w:b w:val="false"/>
          <w:i w:val="false"/>
          <w:color w:val="000000"/>
          <w:sz w:val="28"/>
        </w:rPr>
        <w:t>
</w:t>
      </w:r>
      <w:r>
        <w:rPr>
          <w:rFonts w:ascii="Times New Roman"/>
          <w:b w:val="false"/>
          <w:i w:val="false"/>
          <w:color w:val="000000"/>
          <w:sz w:val="28"/>
        </w:rPr>
        <w:t>
      1) банкоматтар, интернет қызмет көрсетулер, веб-киоскілер желілерін кеңейту, соның ішінде электрондық үкіметтің төлем шлюзі арқылы төлеуді енгізу;</w:t>
      </w:r>
      <w:r>
        <w:br/>
      </w:r>
      <w:r>
        <w:rPr>
          <w:rFonts w:ascii="Times New Roman"/>
          <w:b w:val="false"/>
          <w:i w:val="false"/>
          <w:color w:val="000000"/>
          <w:sz w:val="28"/>
        </w:rPr>
        <w:t>
</w:t>
      </w:r>
      <w:r>
        <w:rPr>
          <w:rFonts w:ascii="Times New Roman"/>
          <w:b w:val="false"/>
          <w:i w:val="false"/>
          <w:color w:val="000000"/>
          <w:sz w:val="28"/>
        </w:rPr>
        <w:t>
      2) салық берешегі жөніндегі жеке деректерге қол жеткізу.</w:t>
      </w:r>
    </w:p>
    <w:bookmarkEnd w:id="36"/>
    <w:bookmarkStart w:name="z178" w:id="37"/>
    <w:p>
      <w:pPr>
        <w:spacing w:after="0"/>
        <w:ind w:left="0"/>
        <w:jc w:val="left"/>
      </w:pPr>
      <w:r>
        <w:rPr>
          <w:rFonts w:ascii="Times New Roman"/>
          <w:b/>
          <w:i w:val="false"/>
          <w:color w:val="000000"/>
        </w:rPr>
        <w:t xml:space="preserve"> 
Салық органдарында қоғамның хабардарлығын арттыру</w:t>
      </w:r>
    </w:p>
    <w:bookmarkEnd w:id="37"/>
    <w:bookmarkStart w:name="z179" w:id="38"/>
    <w:p>
      <w:pPr>
        <w:spacing w:after="0"/>
        <w:ind w:left="0"/>
        <w:jc w:val="both"/>
      </w:pPr>
      <w:r>
        <w:rPr>
          <w:rFonts w:ascii="Times New Roman"/>
          <w:b w:val="false"/>
          <w:i w:val="false"/>
          <w:color w:val="000000"/>
          <w:sz w:val="28"/>
        </w:rPr>
        <w:t>      Салықтық қызмет көрсетулердің сапасын арттыру.</w:t>
      </w:r>
      <w:r>
        <w:br/>
      </w:r>
      <w:r>
        <w:rPr>
          <w:rFonts w:ascii="Times New Roman"/>
          <w:b w:val="false"/>
          <w:i w:val="false"/>
          <w:color w:val="000000"/>
          <w:sz w:val="28"/>
        </w:rPr>
        <w:t>
      Салықтық қызмет көрсетулердің сапасын арттыру бойынша мынадай қажеттіліктер туындап отыр:</w:t>
      </w:r>
      <w:r>
        <w:br/>
      </w:r>
      <w:r>
        <w:rPr>
          <w:rFonts w:ascii="Times New Roman"/>
          <w:b w:val="false"/>
          <w:i w:val="false"/>
          <w:color w:val="000000"/>
          <w:sz w:val="28"/>
        </w:rPr>
        <w:t>
</w:t>
      </w:r>
      <w:r>
        <w:rPr>
          <w:rFonts w:ascii="Times New Roman"/>
          <w:b w:val="false"/>
          <w:i w:val="false"/>
          <w:color w:val="000000"/>
          <w:sz w:val="28"/>
        </w:rPr>
        <w:t>
      1) салық органдары көрсететін барлық қызметтердің стандартын енгізу және олардың тізбесін кеңейту;</w:t>
      </w:r>
      <w:r>
        <w:br/>
      </w:r>
      <w:r>
        <w:rPr>
          <w:rFonts w:ascii="Times New Roman"/>
          <w:b w:val="false"/>
          <w:i w:val="false"/>
          <w:color w:val="000000"/>
          <w:sz w:val="28"/>
        </w:rPr>
        <w:t>
</w:t>
      </w:r>
      <w:r>
        <w:rPr>
          <w:rFonts w:ascii="Times New Roman"/>
          <w:b w:val="false"/>
          <w:i w:val="false"/>
          <w:color w:val="000000"/>
          <w:sz w:val="28"/>
        </w:rPr>
        <w:t>
      2) заңнамалардағы өзгерістерге сәйкес бекітілген стандарттарды өзектілендіру;</w:t>
      </w:r>
      <w:r>
        <w:br/>
      </w:r>
      <w:r>
        <w:rPr>
          <w:rFonts w:ascii="Times New Roman"/>
          <w:b w:val="false"/>
          <w:i w:val="false"/>
          <w:color w:val="000000"/>
          <w:sz w:val="28"/>
        </w:rPr>
        <w:t>
</w:t>
      </w:r>
      <w:r>
        <w:rPr>
          <w:rFonts w:ascii="Times New Roman"/>
          <w:b w:val="false"/>
          <w:i w:val="false"/>
          <w:color w:val="000000"/>
          <w:sz w:val="28"/>
        </w:rPr>
        <w:t>
      3) салық төлеушілерді салықтық қызмет көрсетулер туралы тұрақты хабардар етіп тұру;</w:t>
      </w:r>
      <w:r>
        <w:br/>
      </w:r>
      <w:r>
        <w:rPr>
          <w:rFonts w:ascii="Times New Roman"/>
          <w:b w:val="false"/>
          <w:i w:val="false"/>
          <w:color w:val="000000"/>
          <w:sz w:val="28"/>
        </w:rPr>
        <w:t>
</w:t>
      </w:r>
      <w:r>
        <w:rPr>
          <w:rFonts w:ascii="Times New Roman"/>
          <w:b w:val="false"/>
          <w:i w:val="false"/>
          <w:color w:val="000000"/>
          <w:sz w:val="28"/>
        </w:rPr>
        <w:t>
      4) салықтық қызметтерді көрсету бойынша салық органдарының бизнес-процесстерін жетілдіру;</w:t>
      </w:r>
      <w:r>
        <w:br/>
      </w:r>
      <w:r>
        <w:rPr>
          <w:rFonts w:ascii="Times New Roman"/>
          <w:b w:val="false"/>
          <w:i w:val="false"/>
          <w:color w:val="000000"/>
          <w:sz w:val="28"/>
        </w:rPr>
        <w:t>
</w:t>
      </w:r>
      <w:r>
        <w:rPr>
          <w:rFonts w:ascii="Times New Roman"/>
          <w:b w:val="false"/>
          <w:i w:val="false"/>
          <w:color w:val="000000"/>
          <w:sz w:val="28"/>
        </w:rPr>
        <w:t>
      5) салық төлеушілердің сауалдарын қабылдау және өңдеу бойынша Мультимедиялық байланыс орталығының (Call-орталық) мүмкіндіктерін кеңейту, соның ішінде заңды тұлғаларға да қызмет көрсету жолымен;</w:t>
      </w:r>
      <w:r>
        <w:br/>
      </w:r>
      <w:r>
        <w:rPr>
          <w:rFonts w:ascii="Times New Roman"/>
          <w:b w:val="false"/>
          <w:i w:val="false"/>
          <w:color w:val="000000"/>
          <w:sz w:val="28"/>
        </w:rPr>
        <w:t>
</w:t>
      </w:r>
      <w:r>
        <w:rPr>
          <w:rFonts w:ascii="Times New Roman"/>
          <w:b w:val="false"/>
          <w:i w:val="false"/>
          <w:color w:val="000000"/>
          <w:sz w:val="28"/>
        </w:rPr>
        <w:t>
      6) «Сұрақ-Жауап» электрондық дерекқорын Call-орталық ақпараттық жүйесімен біріктіре отырып құру. Қандай да бір тақырып бойынша қоңырау түскен кезде жүйе алдын ала осы мәселеге қатысты барлық құжаттаманы дайындайды, бұл қызметтердің сапасын арттырады және тұтынушыларға қызмет көрсету уақытын қысқартады.</w:t>
      </w:r>
    </w:p>
    <w:bookmarkEnd w:id="38"/>
    <w:bookmarkStart w:name="z186" w:id="39"/>
    <w:p>
      <w:pPr>
        <w:spacing w:after="0"/>
        <w:ind w:left="0"/>
        <w:jc w:val="left"/>
      </w:pPr>
      <w:r>
        <w:rPr>
          <w:rFonts w:ascii="Times New Roman"/>
          <w:b/>
          <w:i w:val="false"/>
          <w:color w:val="000000"/>
        </w:rPr>
        <w:t xml:space="preserve"> 
Жоғары тиімді салық қызметін құру</w:t>
      </w:r>
    </w:p>
    <w:bookmarkEnd w:id="39"/>
    <w:bookmarkStart w:name="z187" w:id="40"/>
    <w:p>
      <w:pPr>
        <w:spacing w:after="0"/>
        <w:ind w:left="0"/>
        <w:jc w:val="both"/>
      </w:pPr>
      <w:r>
        <w:rPr>
          <w:rFonts w:ascii="Times New Roman"/>
          <w:b w:val="false"/>
          <w:i w:val="false"/>
          <w:color w:val="000000"/>
          <w:sz w:val="28"/>
        </w:rPr>
        <w:t>
      28. Салық қызметі органдарының кадрлық саясаты.</w:t>
      </w:r>
      <w:r>
        <w:br/>
      </w:r>
      <w:r>
        <w:rPr>
          <w:rFonts w:ascii="Times New Roman"/>
          <w:b w:val="false"/>
          <w:i w:val="false"/>
          <w:color w:val="000000"/>
          <w:sz w:val="28"/>
        </w:rPr>
        <w:t>
      Мемлекет басшысы әкімшілік реформаның мақсаты корпоративтік басқару, транспаренттілік және қоғамға есеп беру қағидаттарында әрекет ететін жедел және кәсіби мемлекеттік аппарат құру деп анықтады. Осыған байланысты салық қызметі органдарында жинақы, жоғары кәсіби кадрлық құрам құру басым бағыттардың бірі болып табылады.</w:t>
      </w:r>
      <w:r>
        <w:br/>
      </w:r>
      <w:r>
        <w:rPr>
          <w:rFonts w:ascii="Times New Roman"/>
          <w:b w:val="false"/>
          <w:i w:val="false"/>
          <w:color w:val="000000"/>
          <w:sz w:val="28"/>
        </w:rPr>
        <w:t>
</w:t>
      </w:r>
      <w:r>
        <w:rPr>
          <w:rFonts w:ascii="Times New Roman"/>
          <w:b w:val="false"/>
          <w:i w:val="false"/>
          <w:color w:val="000000"/>
          <w:sz w:val="28"/>
        </w:rPr>
        <w:t>
      Жоғарыда аталған бағыттарды қамтамасыз ету үшін бірқатар іс-шаралар жүргізу қажет, атап айтқанда:</w:t>
      </w:r>
      <w:r>
        <w:br/>
      </w:r>
      <w:r>
        <w:rPr>
          <w:rFonts w:ascii="Times New Roman"/>
          <w:b w:val="false"/>
          <w:i w:val="false"/>
          <w:color w:val="000000"/>
          <w:sz w:val="28"/>
        </w:rPr>
        <w:t>
</w:t>
      </w:r>
      <w:r>
        <w:rPr>
          <w:rFonts w:ascii="Times New Roman"/>
          <w:b w:val="false"/>
          <w:i w:val="false"/>
          <w:color w:val="000000"/>
          <w:sz w:val="28"/>
        </w:rPr>
        <w:t>
      1) мемлекеттік қызмет туралы заңнамаға сәйкес конкурстан тыс тағайындалуға құқылы тұлғалар санынан салық органдары басшыларының бос қызмет орындарына үміткерлерді конкурстық қарауын одан әрі өткізу.</w:t>
      </w:r>
      <w:r>
        <w:br/>
      </w:r>
      <w:r>
        <w:rPr>
          <w:rFonts w:ascii="Times New Roman"/>
          <w:b w:val="false"/>
          <w:i w:val="false"/>
          <w:color w:val="000000"/>
          <w:sz w:val="28"/>
        </w:rPr>
        <w:t>
      Үміткерлерді конкурстық қарау Қазақстан Республикасының заңнамаларын білуін электрондық тестілеуден және әңгімелесуден тұратын екі кезеңде өткізіледі. Әңгімелесу топтық пікірталас («спарринг») түрінде өткізіледі, мұнда барлық үміткерлер алдына бір қатар проблемалы мәселелер қойылады және әрбір үміткерге қойылған проблемаларды шешуде өз пікірін айту ұсынылады. Іріктеудің бұл тәсілі неғұрлым демократиялық және субъективизмнен айтарлықтай дәрежеде еркін конкурстық рәсімді өткізуге мүмкіндік береді;</w:t>
      </w:r>
      <w:r>
        <w:br/>
      </w:r>
      <w:r>
        <w:rPr>
          <w:rFonts w:ascii="Times New Roman"/>
          <w:b w:val="false"/>
          <w:i w:val="false"/>
          <w:color w:val="000000"/>
          <w:sz w:val="28"/>
        </w:rPr>
        <w:t>
</w:t>
      </w:r>
      <w:r>
        <w:rPr>
          <w:rFonts w:ascii="Times New Roman"/>
          <w:b w:val="false"/>
          <w:i w:val="false"/>
          <w:color w:val="000000"/>
          <w:sz w:val="28"/>
        </w:rPr>
        <w:t>
      2) салық қызметі органдарының лауазымды тұлғаларының қызметтік орындарын ауыстыру (ротация).</w:t>
      </w:r>
      <w:r>
        <w:br/>
      </w:r>
      <w:r>
        <w:rPr>
          <w:rFonts w:ascii="Times New Roman"/>
          <w:b w:val="false"/>
          <w:i w:val="false"/>
          <w:color w:val="000000"/>
          <w:sz w:val="28"/>
        </w:rPr>
        <w:t>
      Қызметтік ауыстыруға (ротацияға) салық қызметі органдары жұмыстарының тиімділігін арттыру үшін бір орында 3 жылдан астам жұмыс жасаған салық қызметі органдарының басшылары жатады;</w:t>
      </w:r>
      <w:r>
        <w:br/>
      </w:r>
      <w:r>
        <w:rPr>
          <w:rFonts w:ascii="Times New Roman"/>
          <w:b w:val="false"/>
          <w:i w:val="false"/>
          <w:color w:val="000000"/>
          <w:sz w:val="28"/>
        </w:rPr>
        <w:t>
</w:t>
      </w:r>
      <w:r>
        <w:rPr>
          <w:rFonts w:ascii="Times New Roman"/>
          <w:b w:val="false"/>
          <w:i w:val="false"/>
          <w:color w:val="000000"/>
          <w:sz w:val="28"/>
        </w:rPr>
        <w:t>
       3) персонал үшін ауыспалы стратегия әзірлеу және салық қызметі</w:t>
      </w:r>
      <w:r>
        <w:br/>
      </w:r>
      <w:r>
        <w:rPr>
          <w:rFonts w:ascii="Times New Roman"/>
          <w:b w:val="false"/>
          <w:i w:val="false"/>
          <w:color w:val="000000"/>
          <w:sz w:val="28"/>
        </w:rPr>
        <w:t>
органдарын шоғырландыру мен персоналды ауыстыруды қоса алғанда,</w:t>
      </w:r>
      <w:r>
        <w:br/>
      </w:r>
      <w:r>
        <w:rPr>
          <w:rFonts w:ascii="Times New Roman"/>
          <w:b w:val="false"/>
          <w:i w:val="false"/>
          <w:color w:val="000000"/>
          <w:sz w:val="28"/>
        </w:rPr>
        <w:t>
жаңғырту реформаларын іске қосуды жоспарлау;</w:t>
      </w:r>
      <w:r>
        <w:br/>
      </w:r>
      <w:r>
        <w:rPr>
          <w:rFonts w:ascii="Times New Roman"/>
          <w:b w:val="false"/>
          <w:i w:val="false"/>
          <w:color w:val="000000"/>
          <w:sz w:val="28"/>
        </w:rPr>
        <w:t>
</w:t>
      </w:r>
      <w:r>
        <w:rPr>
          <w:rFonts w:ascii="Times New Roman"/>
          <w:b w:val="false"/>
          <w:i w:val="false"/>
          <w:color w:val="000000"/>
          <w:sz w:val="28"/>
        </w:rPr>
        <w:t>
      4) салық заңнамасының өзгеруі және салықтық рәсімдердің автоматтандырылуы ескеріле отырып, салық қызметі органдарының штаттық және ұйымдастырушылық құрылымдарын қайта қарау;</w:t>
      </w:r>
      <w:r>
        <w:br/>
      </w:r>
      <w:r>
        <w:rPr>
          <w:rFonts w:ascii="Times New Roman"/>
          <w:b w:val="false"/>
          <w:i w:val="false"/>
          <w:color w:val="000000"/>
          <w:sz w:val="28"/>
        </w:rPr>
        <w:t>
</w:t>
      </w:r>
      <w:r>
        <w:rPr>
          <w:rFonts w:ascii="Times New Roman"/>
          <w:b w:val="false"/>
          <w:i w:val="false"/>
          <w:color w:val="000000"/>
          <w:sz w:val="28"/>
        </w:rPr>
        <w:t>
      5) кадрларды іріктеуді, жұмысқа қабылдауды, көтермелеу және уәждеме жүйесін есепке ала отырып, еңбекақыны төлеуді, қызметі мен карьерасының өсуі бойынша жоғарлауды қоса алғанда салық органдарының кадрлық саясатын қайта қарау;</w:t>
      </w:r>
      <w:r>
        <w:br/>
      </w:r>
      <w:r>
        <w:rPr>
          <w:rFonts w:ascii="Times New Roman"/>
          <w:b w:val="false"/>
          <w:i w:val="false"/>
          <w:color w:val="000000"/>
          <w:sz w:val="28"/>
        </w:rPr>
        <w:t>
</w:t>
      </w:r>
      <w:r>
        <w:rPr>
          <w:rFonts w:ascii="Times New Roman"/>
          <w:b w:val="false"/>
          <w:i w:val="false"/>
          <w:color w:val="000000"/>
          <w:sz w:val="28"/>
        </w:rPr>
        <w:t>
      6) ақпараттық басқару жүйесін жетілдіру.</w:t>
      </w:r>
      <w:r>
        <w:br/>
      </w:r>
      <w:r>
        <w:rPr>
          <w:rFonts w:ascii="Times New Roman"/>
          <w:b w:val="false"/>
          <w:i w:val="false"/>
          <w:color w:val="000000"/>
          <w:sz w:val="28"/>
        </w:rPr>
        <w:t>
</w:t>
      </w:r>
      <w:r>
        <w:rPr>
          <w:rFonts w:ascii="Times New Roman"/>
          <w:b w:val="false"/>
          <w:i w:val="false"/>
          <w:color w:val="000000"/>
          <w:sz w:val="28"/>
        </w:rPr>
        <w:t>
      29. Салық қызметі органдарының мамандарын даярлау.</w:t>
      </w:r>
      <w:r>
        <w:br/>
      </w:r>
      <w:r>
        <w:rPr>
          <w:rFonts w:ascii="Times New Roman"/>
          <w:b w:val="false"/>
          <w:i w:val="false"/>
          <w:color w:val="000000"/>
          <w:sz w:val="28"/>
        </w:rPr>
        <w:t>
      Салық қызметі органдарының қызметкерлері құзыретінің деңгейіне тікелей байланысты көрсетілетін мемлекеттік қызметтердің сапасын арттырудың маңыздылығын сезіне отырып, қолданыстағы қызметкерлердің біліктілігін арттыру, оларды оқыту және қайта даярлау тәсілдерімен қоса, біз мынадай шараларды қолданамыз:</w:t>
      </w:r>
      <w:r>
        <w:br/>
      </w:r>
      <w:r>
        <w:rPr>
          <w:rFonts w:ascii="Times New Roman"/>
          <w:b w:val="false"/>
          <w:i w:val="false"/>
          <w:color w:val="000000"/>
          <w:sz w:val="28"/>
        </w:rPr>
        <w:t>
</w:t>
      </w:r>
      <w:r>
        <w:rPr>
          <w:rFonts w:ascii="Times New Roman"/>
          <w:b w:val="false"/>
          <w:i w:val="false"/>
          <w:color w:val="000000"/>
          <w:sz w:val="28"/>
        </w:rPr>
        <w:t>
      1) 2007 жылдан бастап салық органдарының Ақпараттарды қабылдау және өңдеу орталықтарының қызметкерлеріне салық төлеушілерге сапалы қызмет көрсету қағидаттарына тренинг-оқыту өткізілуде;</w:t>
      </w:r>
      <w:r>
        <w:br/>
      </w:r>
      <w:r>
        <w:rPr>
          <w:rFonts w:ascii="Times New Roman"/>
          <w:b w:val="false"/>
          <w:i w:val="false"/>
          <w:color w:val="000000"/>
          <w:sz w:val="28"/>
        </w:rPr>
        <w:t>
</w:t>
      </w:r>
      <w:r>
        <w:rPr>
          <w:rFonts w:ascii="Times New Roman"/>
          <w:b w:val="false"/>
          <w:i w:val="false"/>
          <w:color w:val="000000"/>
          <w:sz w:val="28"/>
        </w:rPr>
        <w:t>
      2) республиканың жоғары оқу орындарында жоғары білікті мамандарды мақсатты дайындау үшін салық органдарының зертханалар - прототиптерін құру. Мұндай зертхана 2008 жылдың қаңтарында Қазақ экономика, қаржы және халықаралық сауда университетінде құрылды.</w:t>
      </w:r>
      <w:r>
        <w:br/>
      </w:r>
      <w:r>
        <w:rPr>
          <w:rFonts w:ascii="Times New Roman"/>
          <w:b w:val="false"/>
          <w:i w:val="false"/>
          <w:color w:val="000000"/>
          <w:sz w:val="28"/>
        </w:rPr>
        <w:t>
</w:t>
      </w:r>
      <w:r>
        <w:rPr>
          <w:rFonts w:ascii="Times New Roman"/>
          <w:b w:val="false"/>
          <w:i w:val="false"/>
          <w:color w:val="000000"/>
          <w:sz w:val="28"/>
        </w:rPr>
        <w:t>
      30. Салық органдарында корпоративтік басқару жүйесін енгізу.</w:t>
      </w:r>
      <w:r>
        <w:br/>
      </w:r>
      <w:r>
        <w:rPr>
          <w:rFonts w:ascii="Times New Roman"/>
          <w:b w:val="false"/>
          <w:i w:val="false"/>
          <w:color w:val="000000"/>
          <w:sz w:val="28"/>
        </w:rPr>
        <w:t>
      Салық органдарында жаңа корпоративті басқару жүйесін енгізу салық органдарының жұмыстарын нақты ұйымдастыруды, салықтық әкімшілендіру процестерін жүйелендіруді, облыстық және аудандық деңгейлерде функциялардың қайталануын жоюды, сыбайлас жемқорлықтың деңгейін азайтуды білдіреді, соның салдарынан салықтық әкімшілендірудің тиімділігі мен нәтижелілігі артады. Алдағы уақытта мұның бәрі салық қызметі органдары қызметкерлерінің уәждемесінің артуына мүмкіндік береді.</w:t>
      </w:r>
      <w:r>
        <w:br/>
      </w:r>
      <w:r>
        <w:rPr>
          <w:rFonts w:ascii="Times New Roman"/>
          <w:b w:val="false"/>
          <w:i w:val="false"/>
          <w:color w:val="000000"/>
          <w:sz w:val="28"/>
        </w:rPr>
        <w:t>
</w:t>
      </w:r>
      <w:r>
        <w:rPr>
          <w:rFonts w:ascii="Times New Roman"/>
          <w:b w:val="false"/>
          <w:i w:val="false"/>
          <w:color w:val="000000"/>
          <w:sz w:val="28"/>
        </w:rPr>
        <w:t>
      Салық қызметі органдарының жұмысын «back», «middle», «front» - офистері қағидаты бойынша құру қажет, мұнда:</w:t>
      </w:r>
      <w:r>
        <w:br/>
      </w:r>
      <w:r>
        <w:rPr>
          <w:rFonts w:ascii="Times New Roman"/>
          <w:b w:val="false"/>
          <w:i w:val="false"/>
          <w:color w:val="000000"/>
          <w:sz w:val="28"/>
        </w:rPr>
        <w:t>
</w:t>
      </w:r>
      <w:r>
        <w:rPr>
          <w:rFonts w:ascii="Times New Roman"/>
          <w:b w:val="false"/>
          <w:i w:val="false"/>
          <w:color w:val="000000"/>
          <w:sz w:val="28"/>
        </w:rPr>
        <w:t>
      «bаск»-офис - салық органдарының қызметін жалпы бақылауға және оларды мониторингілеуге, ірі салық төлеушілердің мониторингіне және аудитіне, аудит жоспарының әзірлеуге жауапты Салық комитеті;</w:t>
      </w:r>
      <w:r>
        <w:br/>
      </w:r>
      <w:r>
        <w:rPr>
          <w:rFonts w:ascii="Times New Roman"/>
          <w:b w:val="false"/>
          <w:i w:val="false"/>
          <w:color w:val="000000"/>
          <w:sz w:val="28"/>
        </w:rPr>
        <w:t>
</w:t>
      </w:r>
      <w:r>
        <w:rPr>
          <w:rFonts w:ascii="Times New Roman"/>
          <w:b w:val="false"/>
          <w:i w:val="false"/>
          <w:color w:val="000000"/>
          <w:sz w:val="28"/>
        </w:rPr>
        <w:t>
      «middle»-офис - салықтық әкімшілендіру стратегиясын әзірлеуге, аумақтық бірліктің қызметін бақылауға және оның мониторингіне, шағын және орта бизнестің мониторингіне және аудитіне, аудандық салық басқармалары үшін аудит жоспарларын әзірлеуге, салықтық әкімшілендіру жоспарларын іске асыруға жауапты облыстар, Алматы және Астана қалалары бойынша салық департаменттері;</w:t>
      </w:r>
      <w:r>
        <w:br/>
      </w:r>
      <w:r>
        <w:rPr>
          <w:rFonts w:ascii="Times New Roman"/>
          <w:b w:val="false"/>
          <w:i w:val="false"/>
          <w:color w:val="000000"/>
          <w:sz w:val="28"/>
        </w:rPr>
        <w:t>
</w:t>
      </w:r>
      <w:r>
        <w:rPr>
          <w:rFonts w:ascii="Times New Roman"/>
          <w:b w:val="false"/>
          <w:i w:val="false"/>
          <w:color w:val="000000"/>
          <w:sz w:val="28"/>
        </w:rPr>
        <w:t>
      «front»-офис - салық нысандарын қабылдауға, камералды бақылау, салық аудитін, салық есебін жүргізуге, салықтарды алуға жауапты аудандық салық басқармалары.</w:t>
      </w:r>
      <w:r>
        <w:br/>
      </w:r>
      <w:r>
        <w:rPr>
          <w:rFonts w:ascii="Times New Roman"/>
          <w:b w:val="false"/>
          <w:i w:val="false"/>
          <w:color w:val="000000"/>
          <w:sz w:val="28"/>
        </w:rPr>
        <w:t>
</w:t>
      </w:r>
      <w:r>
        <w:rPr>
          <w:rFonts w:ascii="Times New Roman"/>
          <w:b w:val="false"/>
          <w:i w:val="false"/>
          <w:color w:val="000000"/>
          <w:sz w:val="28"/>
        </w:rPr>
        <w:t>
      31. Деректерді өңдеу орталығын (бұдан әрі - ДӨО) енгізу.</w:t>
      </w:r>
      <w:r>
        <w:br/>
      </w:r>
      <w:r>
        <w:rPr>
          <w:rFonts w:ascii="Times New Roman"/>
          <w:b w:val="false"/>
          <w:i w:val="false"/>
          <w:color w:val="000000"/>
          <w:sz w:val="28"/>
        </w:rPr>
        <w:t>
      ДӨО енгізу механикалық жұмыстарға байланысты процестерді (қағаз тасығыштарда табыс етілген салық есептілігін ақпараттық жүйелердің дерекқорына енгізу, салық төлеушілерге хабарламалар жіберу және басқалары) салық органдарынан бөліп алу арқылы салықтық әкімшілендіруге тікелей бағыттау үшін еңбек ресурстарын бөлудің маңыздылығына байланысты болып отыр.</w:t>
      </w:r>
      <w:r>
        <w:br/>
      </w:r>
      <w:r>
        <w:rPr>
          <w:rFonts w:ascii="Times New Roman"/>
          <w:b w:val="false"/>
          <w:i w:val="false"/>
          <w:color w:val="000000"/>
          <w:sz w:val="28"/>
        </w:rPr>
        <w:t>
      Салықтық әкімшілендіруді реформалаудағы бірінші қадам Астана қаласы бойынша салық департаментінің базасында ДӨО пилоттық жобасын енгізу болып табылады. Бірінші кезеңде ДӨО ақпараттық жүйелерге салық есептілігін енгізу және оларды орталық серверге жіберу, электрондық камералдық бақылауды пысықтау, салық төлеушілерге хабарламаларды қалыптастыру және жіберу функцияларын беру болжануда. Одан әрі салық міндеттемелерін орындау бойынша барлық хабарламаларды, мысалы, мүлік салығы мен жер салығының есептелген сомасы туралы жеке тұлғаларға хабарламалар қалыптастыру функцияларын беру жоспарлануда.</w:t>
      </w:r>
      <w:r>
        <w:br/>
      </w:r>
      <w:r>
        <w:rPr>
          <w:rFonts w:ascii="Times New Roman"/>
          <w:b w:val="false"/>
          <w:i w:val="false"/>
          <w:color w:val="000000"/>
          <w:sz w:val="28"/>
        </w:rPr>
        <w:t>
      Осындай Жұмыстарды бұлай ұйымдастыру сыбайлас жемқорлық тәуекелін төмендетеді, өйткені салық төлеушілер мен салық органдары қызметкерлерінің тікелей қатынасы болмайды.</w:t>
      </w:r>
    </w:p>
    <w:bookmarkEnd w:id="40"/>
    <w:bookmarkStart w:name="z204" w:id="41"/>
    <w:p>
      <w:pPr>
        <w:spacing w:after="0"/>
        <w:ind w:left="0"/>
        <w:jc w:val="left"/>
      </w:pPr>
      <w:r>
        <w:rPr>
          <w:rFonts w:ascii="Times New Roman"/>
          <w:b/>
          <w:i w:val="false"/>
          <w:color w:val="000000"/>
        </w:rPr>
        <w:t xml:space="preserve"> 
6. Қажетті ресурстар және оларды қаржыландыру көздері</w:t>
      </w:r>
    </w:p>
    <w:bookmarkEnd w:id="41"/>
    <w:p>
      <w:pPr>
        <w:spacing w:after="0"/>
        <w:ind w:left="0"/>
        <w:jc w:val="both"/>
      </w:pPr>
      <w:r>
        <w:rPr>
          <w:rFonts w:ascii="Times New Roman"/>
          <w:b w:val="false"/>
          <w:i w:val="false"/>
          <w:color w:val="000000"/>
          <w:sz w:val="28"/>
        </w:rPr>
        <w:t>      Бағдарламаның іске асырылуы қомақты шығындарды қажет етеді және қолда бар еңбек ресурстары шегінде қосымша қаржыландыруды қажет етеді. «Электрондық үкімет құру» республикалық бюджеттік бағдарламасы салықтық әкімшілендірудің ақпараттық жүйелерін дамытуды қамтамасыз етуді көздейді.</w:t>
      </w:r>
    </w:p>
    <w:bookmarkStart w:name="z205" w:id="42"/>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Салық стартегиясының есебі. Салықтық әкімшілендірудің мәселелері. Дүниежүзілік Банк. 2008 ж. маусым</w:t>
      </w:r>
    </w:p>
    <w:bookmarkEnd w:id="42"/>
    <w:bookmarkStart w:name="z206" w:id="43"/>
    <w:p>
      <w:pPr>
        <w:spacing w:after="0"/>
        <w:ind w:left="0"/>
        <w:jc w:val="left"/>
      </w:pPr>
      <w:r>
        <w:rPr>
          <w:rFonts w:ascii="Times New Roman"/>
          <w:b/>
          <w:i w:val="false"/>
          <w:color w:val="000000"/>
        </w:rPr>
        <w:t xml:space="preserve"> 
7. Қазақстан Республикасында салықтық әкімшілендіруді</w:t>
      </w:r>
      <w:r>
        <w:br/>
      </w:r>
      <w:r>
        <w:rPr>
          <w:rFonts w:ascii="Times New Roman"/>
          <w:b/>
          <w:i w:val="false"/>
          <w:color w:val="000000"/>
        </w:rPr>
        <w:t>
жетілдірудің 2010 - 2011 жылдарға арналған бағдарламасын</w:t>
      </w:r>
      <w:r>
        <w:br/>
      </w:r>
      <w:r>
        <w:rPr>
          <w:rFonts w:ascii="Times New Roman"/>
          <w:b/>
          <w:i w:val="false"/>
          <w:color w:val="000000"/>
        </w:rPr>
        <w:t>
іске асыру жөніндегі іс-шаралар жоспары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6"/>
        <w:gridCol w:w="3858"/>
        <w:gridCol w:w="2283"/>
        <w:gridCol w:w="1742"/>
        <w:gridCol w:w="1485"/>
        <w:gridCol w:w="1462"/>
        <w:gridCol w:w="2264"/>
      </w:tblGrid>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үшін жауапты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шығыстар (мың теңге)</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1-бөлім. Салықтардың толық түсуін қамтамасыз ету</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мәдениетін көтеру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әкімшілендіруді жетілдіру, оның маңыздылығы және қоғамды дамыту үшін басым бағыттары туралы бұқаралық ақпарат құралдарында жариялау.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құралдарында жариялау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салық кеңесшісі және анықтамалық жүйелер мен буклеттер арқылы қолданыстағы салық салу жүйесі туралы ақпаратты тарату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мен буклеттерде жариялау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жүйесінің жоғарғы сыныптарында «Экономика және қаржы сауаттылығы негіздері» бағдарламасы шеңберінде салық сауаттылығының элементтерін енгізу бойынша ұсыныстар әзірлеу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ұсыныстар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IV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бақылаудың тиімділігін арттыру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мәселелер бойынша Ведомствоаралық комиссияның қарауына салық салу, кеден ісі, жеке кәсіпкерлік, төлемдер және ақша аударымдары, акцизделетін тауарларды мемлекеттік реттеу, трансферттік баға белгілеу салаларындағы Қазақстан Республикасының заңнамалық актілерінің жобаларын енгізу: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шеңберінде берілетін есептілік нысандарын оңтайландыру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Тұжырымдама</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IV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шеңберінде қосылған құн салығын салу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Тұжырымдама</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IV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құн салығын төлеуші ретінде есепке қойылатын талаптарды қатаңдату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Тұжырымдама</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II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спиртінің, алкоголь және темекі өнімдерінің өндірісі мен айналымын бақылауды қатаңдату бөлігінде аталған тауарлардың өндірісі мен айналымын мемлекеттік реттеу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Тұжырымдама</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 ДСМ, ЭҚСЖҚА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салық салу саласындағы қолданыстағы салықтық әкімшілендірудің кемшіліктерін жою</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Тұжырымдама</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II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Оффшор юрисдикциялық аумағында жасалған мәмілелер бойынша мемлекеттік бақылауды күшейту (Қазақстан Республикасы Премьер-Министрінің өкімімен құрылған жұмыс тобы жұмыстарының нәтижелері бойынша)</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Тұжырымдама</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төлеушілердің салық органдарында тіркелуі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54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тіркеу, қайта тіркеу және тарату, құрылымдық бөлімшелерді есептік тіркеу, қайта тіркеу және есептік тіркеуден алу, жеке тұлғаларды ЖСН/БСН ауысуға байланысты тіркеу және есептен алу мәселелері бойынша автоматтандырылған өзара іс-қимыл.</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Қаржымині, СА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II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 қалыптастыру және бұрын берілген тіркеу құжаттарын қайта ресімдеу рәсімінен өтпеген тұлғаларды бұдан әрі әкімшілендіру мәселесін қарау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ұсыныстар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Қаржымині, СА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III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жылдың 1 қаңтарындағы жағдай бойынша бес жылдан аса  салық есептілігін табыс етпеген және міндетті зейнетақы жарналары мен әлеуметтік аударымдар бойынша берешек жоқ субъектілерді Шаруашылық жүргізуші субъектілер мен салық төлеушілердің мемлекеттік тіркелімінен алып тастау.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Әділетмині, СА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II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8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мемлекеттері азаматтарының Қазақстан Республикасында өз кәсіпкерлігі түріндегі қызметті жүзеге асыруы туралы мәселені қарау.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ұсыныстар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ІІМ, Әділетмині, Қаржымині, СА, Еңбекмині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IV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декларациялауға көшуге дайындық</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декларациялау бойынша халықаралық тәжірибені зерделеу оның ішінде:</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бақылау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Ұсыныстар әзірлеу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r>
              <w:br/>
            </w:r>
            <w:r>
              <w:rPr>
                <w:rFonts w:ascii="Times New Roman"/>
                <w:b w:val="false"/>
                <w:i w:val="false"/>
                <w:color w:val="000000"/>
                <w:sz w:val="20"/>
              </w:rPr>
              <w:t>
</w:t>
            </w:r>
            <w:r>
              <w:rPr>
                <w:rFonts w:ascii="Times New Roman"/>
                <w:b w:val="false"/>
                <w:i w:val="false"/>
                <w:color w:val="000000"/>
                <w:sz w:val="20"/>
              </w:rPr>
              <w:t>(Дүниежүзілік банкпен бірлесіп ТЭН шеңберінде көзделген)</w:t>
            </w:r>
          </w:p>
        </w:tc>
      </w:tr>
      <w:tr>
        <w:trPr>
          <w:trHeight w:val="9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есептілікті қабылдау және өңдеу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Ұсыныстар әзірлеу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Әдіснамалық мәселелер (тұлғалардың санаттарын, декларациялауға жататын табыстарды, шығыстарды және мүлікті, мәліметтердің тізбесін айқындау, салық есептілігі нысандарын әзірлеу  және т.б.)</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Ұсыныстар әзірлеу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декларациялауды енгізуді насихаттау, сондай-ақ салық төлеушілерді оқыту және ақпараттандыру жолымен оларға көмек көрсету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Ұсыныстар әзірлеу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0" w:type="auto"/>
            <w:vMerge/>
            <w:tcBorders>
              <w:top w:val="nil"/>
              <w:left w:val="single" w:color="cfcfcf" w:sz="5"/>
              <w:bottom w:val="single" w:color="cfcfcf" w:sz="5"/>
              <w:right w:val="single" w:color="cfcfcf" w:sz="5"/>
            </w:tcBorders>
          </w:tcPr>
          <w:p/>
        </w:tc>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есептіліктерін қабылдау бойынша ақпараттық жүйені әзірлеу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Ұсыныстар әзірлеу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табыстары мен мүлкі туралы декларацияларының нысанын әзірлеу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 бұйрығы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IV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декларациялауға көшу бойынша ұсыныстар әзірлеу.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Ұсыныстар әзірлеу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жылдың IV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Камералдық бақылау жүргізу тиімділігін арттыру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125"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камералдық бақылаудың жаңа рәсімдерін әзірлеу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камералдық бақылаудың жаңа рәсімдерін жүргізу бойынша бағдарламалық қамтамасыз етуді пысықтау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Камералдық бақылауды жүргізу кезеңдері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 және қосылған құн салығы бойынша камералдық бақылауды жүзеге асыру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 және әлеуметтік салық, мүлік салығы және көлік салығы бойынша камералдық бақылауды жүзеге асыру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салық салу нормаларын дұрыс қолданылуын камералдық бақылауды әзірлеу және енгізу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камералдық бақылаудың  рәсімдерін жаңғырту (қайта қарау)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Тәуекелдерді басқару жүйесінде енгізілген камералдық бақылау рәсімдерін жетілдіру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жылдың IV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69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Төлемдердің және түсімдердің есебі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банктермен мынадай мәселелер бойынша өзара іс-қимыл:</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2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Банкомат және өзге де электрондық құрылғылар (Интернет, веб-киоск арқылы салықтарды төлеу тетігін дамыту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екінші деңгейдегі банктер (келіс.б)</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IV-тоқсан</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банктерге осындай ақпаратты беруге рұқсат туралы келісім жасасқан салық төлеушілердің салық берешегі туралы ақпаратты беру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екінші деңгейдегі банктер (келіс.б)</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IV-тоқсаны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 базасын, СТН көрсетіле отырып, әрекетсіз салық төлеушілер, жеке кәсіпкер, адвокат, жеке нотариус ретінде тіркелген жеке тұлғалар туралы ақпараттарды беру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екінші деңгейдегі банктер (келіс.б.)</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2009 жылдың III тоқсанынан бастап СТН толық жойылғанға дейін</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құрылғылар (Интернет) арқылы көлік құралдары салығын есептеудің қолданыстағы тетігін жетілдіру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екінші деңгейдегі банктер (келіс.б.)</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IV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Берешекті қысқарту жөнінде шаралар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ету мерзімі өткеннен кейін әкімшілік айыппұлдардың сомаларын есептен шығару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II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қызметі органдары мен дәрменсіз борышкерлермен жұмыс органдарының өзара іс-қимылдарының, оның ішінде оларға қатысты конкурстық іс қозғалған салық төлеушілер бойынша бақылауды күшейту жөніндегі бірлескен іс-шараларды жүргізуді көздейтін өзара іс-қимылдардың регламентін әзірлеу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бұйрығы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II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төлеушілердің қалыптасқан берешектері туралы дербестендірілген электрондық хабарламасының автоматты режимін енгізу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II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тексерулер жүргізу рәсімдерін жетілдіру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тексерулер жүргізу бойынша әдістемелік ұсынымдар әзірлеу (ерекше бөлім)</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ұсынымдар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IV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аудитінің сапасын бағалау жүйесін енгізу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байланыс арналары арқылы беру кезінде электрондық-цифрлық қолтаңбаны пайдалана отырып, салықтық тексерулер жүргізуге нұсқамаларды статистикалық есеп және бақылау органында тіркеу бөлігінде ақпараттық өзара іс-қимылдарды жетілдіру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БП (келіс.б.)</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(2010 - 2012 жылдарға арналған бюджетте көзделген)</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байланыс арналары арқылы беру кезінде электрондық-цифрлық қолтаңбаны пайдалана отырып, тексеру материалдарын, салық төлеушінің орналасқан орнын анықтау туралы сұрау салуларды және басқа да сұрау салуларды белгіленген тәртіп пен қаржы полициясы органдарына автоматтандырылған беру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ЭҚСЖҚА (келіс.б.)</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II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(2010 - 2012 жылдарға арналған бюджетте көзделген)</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жүйесінің енгізілуін ескере отырып, салық төлеушілерді тарату рәсімін оңайлату бойынша ұсыныстар әзірлеу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ұсыныстар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жылдың IV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тәжірибе негізінде тәуекелдерді басқару және компьютерлендірілген аудит жүйесін енгізу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тәжірибені ескере отырып, тәуекелдерді басқару және компьютерлендірілген аудит жүйесінің қолданылуын кешенді талдау және қолда бар дайын бағдарламалық өнімдердің (техникалық-экономикалық сипаттамалары мен құнын ескере отырып) тізбесін айқындау.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IV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(Дүниежүзілік банкпен бірлесіп ТЭН шеңберінде көзделген)</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 дәрежелерін бағалау өлшемдерін жетілдіру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бұйрығы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және компьютерлендірілген аудит жүйесі бойынша тиісті бағдарламалық қамтамасыз етулерді сатып алу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IV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(е-Минфин жобасының шеңберінде көзделген)</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тәуекелді салаларға баса назар аудару; салық салу саласындағы құқық бұзушылықтарды анықтау бойынша мүмкіндіктерді арттыру; Қазақстан Республикасының салық заңнамасын сақтап жүрген салық төлеушілерге қызметтері үшін қолайлы жағдайлар жасау мақсатында салық қызметі органдарына тәуекелдерді басқару және компьютерлендірілген аудит жүйелерін енгізу.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(Дүниежүзілік банкпен бірлесіп ТЭН шеңберінде көзделген)</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және компьютерлендірілген аудит жүйелерінің енгізілуін ескере отырып, ннституционалды-операциялық іс-шаралар жүргізу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кодексіне өзгерістер мен толықтырулар енгізу бойынша ұсыныстар (қажет болған жағдайда), Қаржыминінің бұйрықтары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сауда кезіндегі салықтық әкімшілендіру мәселесін қарау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ұсыныстар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ҰБ (келіс.б.)</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IV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74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соттарды жүргізу практикасын енгізу мәселесін қарау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 (келіс.б.), 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IV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(Дүниежүзілік банкпен бірлесіп ТЭН шеңберінде көзделген)</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құн салығын әкімшілендіру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заңнамаға сәйкес келтіру мақсатында қосылған құн салығын төлеушілерді қайта тіркеу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II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шешімдерімен, қаулыларымен жалған кәсіпорындар деп танылған салық төлеушілер жөнінде ақпарат алмасу бойынша өзара іс-қимыл.</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(СК және КБК), ЖС (келіс.б.), ЭҚСЖҚА (келіс.б.), БП (келіс .б.)</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IV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кодексі нормаларының талаптарына сәйкес қосылған құн салығының асып кетуін қайтару тәртібін автоматтандыру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IV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 Қазақстан Республикасы және Ресей Федерациясы арасында кеден одағын құру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Өзара саудада жанама салықтардың уақтылы және толық төленуін бақылау мақсатында кеден одағына қатысушы мемлекеттердің салық органдары алмасатын (оның ішінде электронды түрде) көзқарастар мен ақпарат мазмұнын келісу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IV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қатысушы мемлекеттердің салық органдары арасындағы өзара ақпарат алмасуды автоматтандыру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БАМ</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және импорттық операциялар бойынша кеден органдарынан мәліметтерді автоматтандырылған алу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IV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заңнамасына сәйкес қосылған құн салығын төлеушілерге қойылатын талаптардың сақталуын бақылауды күшейту (орналасқан жері бойынша жоқ, салық есептілігін тапсырмайтын, камералдық бақылаудың нәтижелеріне елеңдемейтін, салық салудан жалтару жүйелерін анықтау)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бұйрығы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IV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арасындағы электрондық-цифрлық қолтаңбамен куәландырылған контрагенттермен өзара есеп айырысудың дұрыстығын растау үшін қарсы тексерулер жүргізуге сұрау салулар бойынша автоматтандырылған алмастыру.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БАМ</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IV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құн салығының асып кетуін қайтару мақсатында тәуекелдер деңгейін бағалау жүйесін қолдану тәртібін енгізу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IV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Акциздерді әкімшілендіру және акцизделенетін өнімдер нарығына мемлекеттік бақылауды жүзеге асыру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 мен алкоголь өнімін есепке алу бойынша ақпараттық жүйе құру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IV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мұнай өнімдерін өндіру және өткізу көлемдері туралы ақпаратты автоматтандырылған беруді қамтамасыз ету бөлігінде «Акциз» ақпараттық жүйесін жетілдіру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жылдың IV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240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Бақылаушы есептеу аспаптарынан келіп түсетін ақпараттарды қабылдау, өңдеу және одан әрі камералдық бақылау үшін пайдалану бөлігінде ақпараттық жүйенің функционалдық мүмкіндіктерін кеңейту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жылдың III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органдармен өзара іс-қимыл</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жылжымалы мүлікке салық салу және салықтардың осы түрлерін жинау бойынша әлемдік тәжірибені зерделеу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Ұсыныстарды өңдеу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Әділетмині, ЖБА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жылдың IV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(Дүниежүзілік банкпен бірлесіп ТЭН шеңберінде көзделген)</w:t>
            </w:r>
          </w:p>
        </w:tc>
      </w:tr>
      <w:tr>
        <w:trPr>
          <w:trHeight w:val="471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әкімшілендірудің жаңа автоматтандырылған жүйесінде Жеке тұлғаларға салықтарды төлеуге тиісті хабарламалар шығарып беру үшін, сондай-ақ камералдық бақылау жүргізуді қамтамасыз ету үшін есептердің нәтижелерін пайдалана отырып, қолданыстағы көлік салықтарының, жер салығының және мүлік салығының есебінің кіші жүйесін бейімдеу және жетілдіру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органдарды бақылау және салық салу объектілері мен салық салуға байланысты объектілер бойынша мәліметтерді алу бөлігінде олармен өзара іс-қимыл</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әкімшілендірудің жаңа автоматтандырылған жүйесінде қолданыстағы уәкілетті органдар мен салық органдарының ақпараттық өзара іс-қимылдарын бейімдеу және жетілдіру: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30" w:hRule="atLeast"/>
        </w:trPr>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w:t>
            </w:r>
          </w:p>
        </w:tc>
        <w:tc>
          <w:tcPr>
            <w:tcW w:w="3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өзара іс-қимылды жетілдіру, берілетін мәліметтердің құрамын оңтайландыру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бұйрықтар</w:t>
            </w:r>
            <w:r>
              <w:br/>
            </w:r>
            <w:r>
              <w:rPr>
                <w:rFonts w:ascii="Times New Roman"/>
                <w:b w:val="false"/>
                <w:i w:val="false"/>
                <w:color w:val="000000"/>
                <w:sz w:val="20"/>
              </w:rPr>
              <w:t>
 </w:t>
            </w:r>
            <w:r>
              <w:br/>
            </w:r>
            <w:r>
              <w:rPr>
                <w:rFonts w:ascii="Times New Roman"/>
                <w:b w:val="false"/>
                <w:i w:val="false"/>
                <w:color w:val="000000"/>
                <w:sz w:val="20"/>
              </w:rPr>
              <w:t>
 </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ІІМ, АШМ, Енбекмині, ККМ, Қоршағанортамині, БАМ, ДСМ, ЖБА, Әділетмині, МГМ</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r>
              <w:br/>
            </w:r>
            <w:r>
              <w:rPr>
                <w:rFonts w:ascii="Times New Roman"/>
                <w:b w:val="false"/>
                <w:i w:val="false"/>
                <w:color w:val="000000"/>
                <w:sz w:val="20"/>
              </w:rPr>
              <w:t>
 </w:t>
            </w:r>
            <w:r>
              <w:br/>
            </w:r>
            <w:r>
              <w:rPr>
                <w:rFonts w:ascii="Times New Roman"/>
                <w:b w:val="false"/>
                <w:i w:val="false"/>
                <w:color w:val="000000"/>
                <w:sz w:val="20"/>
              </w:rPr>
              <w:t>
 </w:t>
            </w:r>
          </w:p>
        </w:tc>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0" w:type="auto"/>
            <w:vMerge/>
            <w:tcBorders>
              <w:top w:val="nil"/>
              <w:left w:val="single" w:color="cfcfcf" w:sz="5"/>
              <w:bottom w:val="single" w:color="cfcfcf" w:sz="5"/>
              <w:right w:val="single" w:color="cfcfcf" w:sz="5"/>
            </w:tcBorders>
          </w:tcP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мәселелер бойынша автоматтандырылған өзара іс-қимылдар:</w:t>
            </w:r>
            <w:r>
              <w:br/>
            </w:r>
            <w:r>
              <w:rPr>
                <w:rFonts w:ascii="Times New Roman"/>
                <w:b w:val="false"/>
                <w:i w:val="false"/>
                <w:color w:val="000000"/>
                <w:sz w:val="20"/>
              </w:rPr>
              <w:t>
</w:t>
            </w:r>
            <w:r>
              <w:rPr>
                <w:rFonts w:ascii="Times New Roman"/>
                <w:b w:val="false"/>
                <w:i w:val="false"/>
                <w:color w:val="000000"/>
                <w:sz w:val="20"/>
              </w:rPr>
              <w:t>- кең таралған пайдалы қазбалар үшін келісім-шарттарды қоспағанда, жер қойнауын пайдалануға арналған келісім-шарттар бойынша қатысу үлесі немесе акциялары бар резидент еместер бойынша мәліметтерді уәкілетті мемлекеттік органдардан автоматтандырылған алу бөлігінде берілетін мәліметтер тізбесін кеңейту;</w:t>
            </w:r>
            <w:r>
              <w:br/>
            </w:r>
            <w:r>
              <w:rPr>
                <w:rFonts w:ascii="Times New Roman"/>
                <w:b w:val="false"/>
                <w:i w:val="false"/>
                <w:color w:val="000000"/>
                <w:sz w:val="20"/>
              </w:rPr>
              <w:t>
</w:t>
            </w:r>
            <w:r>
              <w:rPr>
                <w:rFonts w:ascii="Times New Roman"/>
                <w:b w:val="false"/>
                <w:i w:val="false"/>
                <w:color w:val="000000"/>
                <w:sz w:val="20"/>
              </w:rPr>
              <w:t>— өзінің орналасқан жері бойынша салық органына акцияларды немесе жер қойнауын пайдаланушындағы қатысу үлесін сатып алу-сату бойынша мәмілелерге қатысушылар және олардың параметрлері туралы мәліметтерді табыс ету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бұйрықтар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МГМ, Әділетмині, БАМ</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45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органдардың деректері негізінде жекелеген бюджетке төленетін басқа да міндетті төлемдер бойынша салық төлеушілердің дербес шоттарына есептелімдерді айқындауды және беруді қамтамасыз ететін әмбебап автоматтандырылған режимді әзірлеу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БАМ</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45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мәселелер бойынша автоматтандырылған өзара іс-қимыл:</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қызметі органдарына:</w:t>
            </w:r>
            <w:r>
              <w:br/>
            </w:r>
            <w:r>
              <w:rPr>
                <w:rFonts w:ascii="Times New Roman"/>
                <w:b w:val="false"/>
                <w:i w:val="false"/>
                <w:color w:val="000000"/>
                <w:sz w:val="20"/>
              </w:rPr>
              <w:t>
</w:t>
            </w:r>
            <w:r>
              <w:rPr>
                <w:rFonts w:ascii="Times New Roman"/>
                <w:b w:val="false"/>
                <w:i w:val="false"/>
                <w:color w:val="000000"/>
                <w:sz w:val="20"/>
              </w:rPr>
              <w:t>мемлекеттік шекара арқылы өткізу пункттерінде тіркелген шетелдік азаматтар туралы;</w:t>
            </w:r>
            <w:r>
              <w:br/>
            </w:r>
            <w:r>
              <w:rPr>
                <w:rFonts w:ascii="Times New Roman"/>
                <w:b w:val="false"/>
                <w:i w:val="false"/>
                <w:color w:val="000000"/>
                <w:sz w:val="20"/>
              </w:rPr>
              <w:t>
</w:t>
            </w:r>
            <w:r>
              <w:rPr>
                <w:rFonts w:ascii="Times New Roman"/>
                <w:b w:val="false"/>
                <w:i w:val="false"/>
                <w:color w:val="000000"/>
                <w:sz w:val="20"/>
              </w:rPr>
              <w:t>шетелдік азаматтарға берілген  және мерзімі ұзартылған визалар туралы;</w:t>
            </w:r>
            <w:r>
              <w:br/>
            </w:r>
            <w:r>
              <w:rPr>
                <w:rFonts w:ascii="Times New Roman"/>
                <w:b w:val="false"/>
                <w:i w:val="false"/>
                <w:color w:val="000000"/>
                <w:sz w:val="20"/>
              </w:rPr>
              <w:t>
</w:t>
            </w:r>
            <w:r>
              <w:rPr>
                <w:rFonts w:ascii="Times New Roman"/>
                <w:b w:val="false"/>
                <w:i w:val="false"/>
                <w:color w:val="000000"/>
                <w:sz w:val="20"/>
              </w:rPr>
              <w:t>ішкі істер органдарында тіркелген шетелдік азаматтар туралы мәліметтерге қол жеткізуді беру.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r>
              <w:br/>
            </w:r>
            <w:r>
              <w:rPr>
                <w:rFonts w:ascii="Times New Roman"/>
                <w:b w:val="false"/>
                <w:i w:val="false"/>
                <w:color w:val="000000"/>
                <w:sz w:val="20"/>
              </w:rPr>
              <w:t>
</w:t>
            </w: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(келіс.б.), 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қызметі органдарының валюталық операциялар туралы мәліметтерді алуы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r>
              <w:br/>
            </w:r>
            <w:r>
              <w:rPr>
                <w:rFonts w:ascii="Times New Roman"/>
                <w:b w:val="false"/>
                <w:i w:val="false"/>
                <w:color w:val="000000"/>
                <w:sz w:val="20"/>
              </w:rPr>
              <w:t>
</w:t>
            </w: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(СК және ҚМК)</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Мәмілелердің мониторингін жүргізу үшін бірыңғай дерекқор құру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r>
              <w:br/>
            </w:r>
            <w:r>
              <w:rPr>
                <w:rFonts w:ascii="Times New Roman"/>
                <w:b w:val="false"/>
                <w:i w:val="false"/>
                <w:color w:val="000000"/>
                <w:sz w:val="20"/>
              </w:rPr>
              <w:t>
</w:t>
            </w: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ҚҚМ, МГМ, ИЖТМ, АШМ, ЭҚСЖҚА (келіс.б.)</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және жеке кәсіпкерлер бойынша статистика органдарымен ақпарат алмасу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r>
              <w:br/>
            </w:r>
            <w:r>
              <w:rPr>
                <w:rFonts w:ascii="Times New Roman"/>
                <w:b w:val="false"/>
                <w:i w:val="false"/>
                <w:color w:val="000000"/>
                <w:sz w:val="20"/>
              </w:rPr>
              <w:t>
</w:t>
            </w: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салық салу жүйесін және трансферттік баға белгілеу кезіндегі салықтық бақылауды жетілдіру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салық салу жүйесін жетілдіру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жұмыс күшін тартуға берілген рұқсаттар туралы мәліметтерді салық қызметі органдарына беру бойынша автоматтандырылған өзара іс-қимыл</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Еңбекмині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саласында өзара әкімшілік көмек туралы конвенцияға (Еуропа кеңесі және ЭЫДҰ) қосылу мәселесін қарау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келісім</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Әділетмині, ҰБ (келіс.б.)</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Еуропалық кеңес және ЭЫДҰ үлгілік Конвенциялар негізінде ТМД шеңберінде көп жақты Салық саласында өзара әкімшілік көмек туралы конвенция әзірлеу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СҚБҮК шешімі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шеңберінде қосарланған салық салуды болдырмау туралы үлгілік Конвенцияларға түсіндірмелерді әзірлеу.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СҚБҮК шешімі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Трансферттік баға белгілеу кезіндегі салықты бақылауды жетілдіру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Трансферттік баға белгілеу бойынша электрондық мониторингті жүргізу жөнінде бағдарламалық қамтамасыз етуді енгізу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қаулысымен белгіленген тізбеге сәйкес трансферттік баға белгілеуді және рента салығын бақылау мақсатында нарықтық бағалар бойынша ресми ақпарат көзін сатып алу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жеткізушілер мен шарт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бизнес субъектілерінің салық төлеуін әкімшілендіру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бизнес субъектілеріне салық салу тиімділігін талдау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IV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 негізінде арнаулы салық режимін қолданатын салық төлеушілерді басқа салық салу режиміне көшіруге дайындық</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ұйымдармен бірлесіп базарларды зерттеу (базарлардың паспорттарын дайындау)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жылдың I-II тоқсандар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Базарларды зерттеу нәтижелері бойынша талдамалы жұмыстарды жүргізу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Таңдамалы жазба</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IV</w:t>
            </w:r>
            <w:r>
              <w:rPr>
                <w:rFonts w:ascii="Times New Roman"/>
                <w:b w:val="false"/>
                <w:i w:val="false"/>
                <w:color w:val="000000"/>
                <w:sz w:val="20"/>
              </w:rPr>
              <w:t xml:space="preserve">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Базарларда сауда жасайтын тұлғаларға салық салу және оларды әкімшілендіру бөлігінде шетелдердің тәжірибелерін зерделеу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Базарларда сауда жасайтын тұлғаларға салық салу бойынша ұсыныстарды дайындау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ұсыныстар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жылдың IV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Базарларда өткізуді жүзеге асыратын салық төлеушілерге әдіснамалық көмек көрсету бойынша жұмыстарды ұйымдастыру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жылдың IV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2-бөлім. Салық қызметі органдарының қызметіне қоғамның қанағаттануын қамтамасыз ету</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Ұсынылатын салықтық қызметтердің сапасын арттыру, оның ішінде салықтық қатынастарда сыбайлас жемқорлық көріністерін барынша азайту мақсатында</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төлеушілермен жұмыс орталықтарын құру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Құрлысы, жаңғырту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салықтық қызмет көрсетулерді «Электрондық үкімет» шлюзіне шығару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IV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округтерде «Салық төлеушілердің терминалын» ұйымдастыру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әкімдіктер</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төлеушілер үшін электрондық қызметтер тізбесін кеңейту: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төлеушілерді веб құралдары арқылы қашықтан оқыту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төлеушіге бір клиенттік қосымшаның көмегімен салықтық өтініштерді және салық есептілігін қашықтан беру мүмкіндігін ұсыну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төлеушіге электрондық хабарламалар жіберу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есептілігін табыс ету, салықтарды төлеу мерзімдерінің таяп қалғаны және басқалары туралы хабарландыру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қызметі органдарына келіп түскен салық төлеушілердің хаттарының, сауалдарының орындалу кезеңін веб-порталда қарау мүмкіндігін беру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Жергілкті салықтар бойынша берешектері бар жеке тұлғаларды хабарландырудың автоматты қызметін құру (Қазақтелеком, кәбілдік ақпарат үлгісімен)</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БАМ</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2265"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қызметі органдарының лауазымды адамдарының әрекетіне (әрекетсіздігіне) қашықтан шағымдар беру.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IV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төлемдерді төлеу рәсімдерін дамыту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Банкоматтар, интернет, веб-киоскі желілері арқылы қызметтерді кеңейту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 (келіс.б.), 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берешегі бойынша жеке деректерге қол жеткізу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екінші деңгейдегі банктер (келіс.б.)</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Қоғамның салық мәселелерінде хабардарлығын арттыру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көрсетілетін мемлекеттік қызметтер тізіліміне өзгерістер мен толықтырулар енгізу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 қаулысы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көрсететін мемлекеттік қызметтердің сапасын арттыру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қызметі органдары көрсететін мемлекеттік қызметтер стандарттарын әзірлеу және енгізу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 қаулысы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мәдениетін арттыру мақсатында салықтық қызмет көрсету жөніндегі ақпараттық материалдарды салық төлеушілер арасында тарату және насихаттау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құралдарында жария ету, буклеттер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(2010 - 2012 жылдарға арналған бюджетте қаралған)</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қызметі органдары көрсететін мемлекеттік қызметтердің кол жетімділігін  және сапасын ішкі бақылау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актілері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«Сұрақ-Жауап» электрондық дерекқорын құру есебінен, тегін телефон қоңырауларын қамтамасыз ету есебінен Саll-Орталықтың жұмысын кеңейту және жетілдіру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БАМ</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3-бөлім. Жоғары тиімді салық қызметін құру</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қызметі органдарының кадрлық саясаты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үшін ауыспалы стратегия әзірлеу және салық қызметі органдарын шоғырландыруды қоса алғанда, жаңғырту реформаларын іске қосуды жоспарлау және персоналды орналастыру, сонымен қатар Қазақстан Республикасының мемлекеттік қызметін жетілдіру және дамыту мәселелері бойынша қабылданған нормативтік құқықтық актілерді ескере отырып, офистерді шоғырландыру негізінде Қызметкерлерді жұмысқа қабылдаудың және жалдаудың тиімді тәртібін әзірлеу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бұйрығы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банкпен бірлесіп ТЭН шеңберінде көзделген</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(Дүниежүзілік банкпен бірлесіп ТЭН шеңберінде көзделген)</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заңнамасының өзгеруі және салықтық рәсімдердің автоматтандырылуы ескеріле отырып, салық қызметі органдарының штаттық және ұйымдастырушылық құрылымдарын қайта қарау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бұйрығы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банкпен бірлесіп ТЭН шеңберінде көзделген</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(Дүниежүзілік банкпен бірлесіп ТЭН шеңберінде көзделген)</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іріктеуді, жұмысқа қабылдауды, көтермелеу және уәждеме жүйесін есепке ала отырып, еңбекақы төлеуді, қызметі мен карьерасының өсуі бойынша жоғарлауды қоса алғанда, салық органдарының кадрлық саясатын қайта қарау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банкпен бірлесіп ТЭН шеңберінде көзделген</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(Дүниежүзілік банкпен бірлесіп ТЭН шеңберінде көзделген)</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басқарудың ақпараттық жүйесін жаңғырту және одан әрі СК ақпараттық жүйелерімен, сондай-ақ басқа мемлекеттік органдардың ақпараттық жүйелерімен және электрондық үкіметтің шлюзімен біріктіру мақсатында жетілдіру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енгізу актісі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банкпен бірлесіп ТЭН шеңберінде көзделген</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(Дүниежүзілік банкпен бірлесіп ТЭН шеңберінде көзделген)</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қызметі органдарының мамандарын даярлау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 институты шеңберінде салық қызметі органдарының мамандарын оқыту бағдарламасын әзірлеу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бұйрығы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 мен инфрақұрылымға тиісті талаптарды қоса алғанда, қашықтан оқыту мүмкіндігін кеңейту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бұйрығы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банкпен бірлесіп ТЭН шеңберінде көзделген</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(Дүниежүзілік банкпен бірлесіп ТЭН шеңберінде көзделген)</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Зертханалар ашу жолымен салық қызметі органдарының болашақ кадрларын дайындау бөлігінде Қазақстан Республикасының жоғарғы оку орындарымен өзара іс-қимыл</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жоспар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органдарында корпоративтік басқару жүйесін енгізу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Бизнес-процесстерді ретке келтіру, оңтайландыру және реинженирингтеу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және СК бұйрықтары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Back, Middle and Front Offices қағидаты бойынша функцияларды шектеу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және СК бұйрықтары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органдарында көрсеткіштердің теңгермелі жүйелерін енгізу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 бұйрығы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жылдар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 өңдеу орталығын енгізу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 өңдеу орталықтарын енгізу бойынша халықаралық тәжірибені зерделеу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жылдың IV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 өңдеу орталықтарына берілетін функцияларды анықтау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 бұйрықтары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жылдың IV тоқсаны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міндеттемелерін орындау бойынша хабарламаларды қалыптастыру және салық төлеушілерге жіберу үшін заманға сай техникалық жабдықтарды сатып алу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банкпен бірлесіп ТЭН шеңберінде көзделген</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(Дүниежүзілік банкпен бірлесіп ТЭН шеңберінде көзделген)</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республикалық және 4-ші өңірлік Деректерді өңдеу орталықтарын құру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шеңберінде дүниежүзілік банкпен бірігіп</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(Дүниежүзілік банкпен бірлесіп ТЭН шеңберінде көзделген)</w:t>
            </w:r>
          </w:p>
        </w:tc>
      </w:tr>
    </w:tbl>
    <w:p>
      <w:pPr>
        <w:spacing w:after="0"/>
        <w:ind w:left="0"/>
        <w:jc w:val="both"/>
      </w:pPr>
      <w:r>
        <w:rPr>
          <w:rFonts w:ascii="Times New Roman"/>
          <w:b/>
          <w:i w:val="false"/>
          <w:color w:val="000000"/>
          <w:sz w:val="28"/>
        </w:rPr>
        <w:t>      Ескертпе:</w:t>
      </w:r>
      <w:r>
        <w:br/>
      </w:r>
      <w:r>
        <w:rPr>
          <w:rFonts w:ascii="Times New Roman"/>
          <w:b w:val="false"/>
          <w:i w:val="false"/>
          <w:color w:val="000000"/>
          <w:sz w:val="28"/>
        </w:rPr>
        <w:t>
</w:t>
      </w:r>
      <w:r>
        <w:rPr>
          <w:rFonts w:ascii="Times New Roman"/>
          <w:b/>
          <w:i w:val="false"/>
          <w:color w:val="000000"/>
          <w:sz w:val="28"/>
        </w:rPr>
        <w:t>      Аббревиатуралардың толық жазылуы:</w:t>
      </w:r>
      <w:r>
        <w:br/>
      </w:r>
      <w:r>
        <w:rPr>
          <w:rFonts w:ascii="Times New Roman"/>
          <w:b w:val="false"/>
          <w:i w:val="false"/>
          <w:color w:val="000000"/>
          <w:sz w:val="28"/>
        </w:rPr>
        <w:t>
ҚРҮ      - Қазақстан Республикасының Үкіметі</w:t>
      </w:r>
      <w:r>
        <w:br/>
      </w:r>
      <w:r>
        <w:rPr>
          <w:rFonts w:ascii="Times New Roman"/>
          <w:b w:val="false"/>
          <w:i w:val="false"/>
          <w:color w:val="000000"/>
          <w:sz w:val="28"/>
        </w:rPr>
        <w:t>
ЭҚСЖҚА   - Қазақстан Республикасы Экономикалық қылмысқа және сыбайлас</w:t>
      </w:r>
      <w:r>
        <w:br/>
      </w:r>
      <w:r>
        <w:rPr>
          <w:rFonts w:ascii="Times New Roman"/>
          <w:b w:val="false"/>
          <w:i w:val="false"/>
          <w:color w:val="000000"/>
          <w:sz w:val="28"/>
        </w:rPr>
        <w:t>
           жемқорлыққа қарсы күрес агенттігі (қаржы полициясы)</w:t>
      </w:r>
      <w:r>
        <w:br/>
      </w:r>
      <w:r>
        <w:rPr>
          <w:rFonts w:ascii="Times New Roman"/>
          <w:b w:val="false"/>
          <w:i w:val="false"/>
          <w:color w:val="000000"/>
          <w:sz w:val="28"/>
        </w:rPr>
        <w:t>
ЖБА      - Қазақстан Республикасы Жер ресурстарын басқару агенттігі</w:t>
      </w:r>
      <w:r>
        <w:br/>
      </w:r>
      <w:r>
        <w:rPr>
          <w:rFonts w:ascii="Times New Roman"/>
          <w:b w:val="false"/>
          <w:i w:val="false"/>
          <w:color w:val="000000"/>
          <w:sz w:val="28"/>
        </w:rPr>
        <w:t>
СА       - Қазақстан Республикасы Статистика агенттігі</w:t>
      </w:r>
      <w:r>
        <w:br/>
      </w:r>
      <w:r>
        <w:rPr>
          <w:rFonts w:ascii="Times New Roman"/>
          <w:b w:val="false"/>
          <w:i w:val="false"/>
          <w:color w:val="000000"/>
          <w:sz w:val="28"/>
        </w:rPr>
        <w:t>
БП       - Қазақстан Республикасы Бас прокуратурасы</w:t>
      </w:r>
      <w:r>
        <w:br/>
      </w:r>
      <w:r>
        <w:rPr>
          <w:rFonts w:ascii="Times New Roman"/>
          <w:b w:val="false"/>
          <w:i w:val="false"/>
          <w:color w:val="000000"/>
          <w:sz w:val="28"/>
        </w:rPr>
        <w:t>
ЖС       - Қазақстан Республикасы Жоғарғы Соты</w:t>
      </w:r>
      <w:r>
        <w:br/>
      </w:r>
      <w:r>
        <w:rPr>
          <w:rFonts w:ascii="Times New Roman"/>
          <w:b w:val="false"/>
          <w:i w:val="false"/>
          <w:color w:val="000000"/>
          <w:sz w:val="28"/>
        </w:rPr>
        <w:t>
ҮҚК      - Қазақстан Республикасы Ұлттық қауіпсіздік комитеті</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Қаржымині- Қазақстан Республикасы Қаржы министрлігі</w:t>
      </w:r>
      <w:r>
        <w:br/>
      </w:r>
      <w:r>
        <w:rPr>
          <w:rFonts w:ascii="Times New Roman"/>
          <w:b w:val="false"/>
          <w:i w:val="false"/>
          <w:color w:val="000000"/>
          <w:sz w:val="28"/>
        </w:rPr>
        <w:t>
КБК      - Қазақстан Республикасы Қаржы министрлігі Кедендік бақылау</w:t>
      </w:r>
      <w:r>
        <w:br/>
      </w:r>
      <w:r>
        <w:rPr>
          <w:rFonts w:ascii="Times New Roman"/>
          <w:b w:val="false"/>
          <w:i w:val="false"/>
          <w:color w:val="000000"/>
          <w:sz w:val="28"/>
        </w:rPr>
        <w:t>
           комитеті</w:t>
      </w:r>
      <w:r>
        <w:br/>
      </w:r>
      <w:r>
        <w:rPr>
          <w:rFonts w:ascii="Times New Roman"/>
          <w:b w:val="false"/>
          <w:i w:val="false"/>
          <w:color w:val="000000"/>
          <w:sz w:val="28"/>
        </w:rPr>
        <w:t>
ҚМК      - Қазақстан Республикасы Қаржы министрлігі Қаржылық</w:t>
      </w:r>
      <w:r>
        <w:br/>
      </w:r>
      <w:r>
        <w:rPr>
          <w:rFonts w:ascii="Times New Roman"/>
          <w:b w:val="false"/>
          <w:i w:val="false"/>
          <w:color w:val="000000"/>
          <w:sz w:val="28"/>
        </w:rPr>
        <w:t>
           мониторинг комитеті</w:t>
      </w:r>
      <w:r>
        <w:br/>
      </w:r>
      <w:r>
        <w:rPr>
          <w:rFonts w:ascii="Times New Roman"/>
          <w:b w:val="false"/>
          <w:i w:val="false"/>
          <w:color w:val="000000"/>
          <w:sz w:val="28"/>
        </w:rPr>
        <w:t>
СК       - Қазақстан Республикасы Қаржы министрлігінің Салық комитеті</w:t>
      </w:r>
      <w:r>
        <w:br/>
      </w:r>
      <w:r>
        <w:rPr>
          <w:rFonts w:ascii="Times New Roman"/>
          <w:b w:val="false"/>
          <w:i w:val="false"/>
          <w:color w:val="000000"/>
          <w:sz w:val="28"/>
        </w:rPr>
        <w:t>
ИЖТМ     - Қазақстан Республикасы Индустрия және жаңа технологиялар</w:t>
      </w:r>
      <w:r>
        <w:br/>
      </w:r>
      <w:r>
        <w:rPr>
          <w:rFonts w:ascii="Times New Roman"/>
          <w:b w:val="false"/>
          <w:i w:val="false"/>
          <w:color w:val="000000"/>
          <w:sz w:val="28"/>
        </w:rPr>
        <w:t>
           министрлігі</w:t>
      </w:r>
      <w:r>
        <w:br/>
      </w:r>
      <w:r>
        <w:rPr>
          <w:rFonts w:ascii="Times New Roman"/>
          <w:b w:val="false"/>
          <w:i w:val="false"/>
          <w:color w:val="000000"/>
          <w:sz w:val="28"/>
        </w:rPr>
        <w:t>
МГМ      - Қазақстан Республикасы Мұнай және газ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Қоршағанортамині - Қазақстан Республикасы Қоршаған ортаны қорғау</w:t>
      </w:r>
      <w:r>
        <w:br/>
      </w:r>
      <w:r>
        <w:rPr>
          <w:rFonts w:ascii="Times New Roman"/>
          <w:b w:val="false"/>
          <w:i w:val="false"/>
          <w:color w:val="000000"/>
          <w:sz w:val="28"/>
        </w:rPr>
        <w:t>
                   министрлігі</w:t>
      </w:r>
      <w:r>
        <w:br/>
      </w:r>
      <w:r>
        <w:rPr>
          <w:rFonts w:ascii="Times New Roman"/>
          <w:b w:val="false"/>
          <w:i w:val="false"/>
          <w:color w:val="000000"/>
          <w:sz w:val="28"/>
        </w:rPr>
        <w:t>
БАМ      - Қазақстан Республикасы Байланыс және ақпарат министрлігі</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Еңбекмині- Қазақстан Республикасы Еңбек және халықты әлеуметтік</w:t>
      </w:r>
      <w:r>
        <w:br/>
      </w:r>
      <w:r>
        <w:rPr>
          <w:rFonts w:ascii="Times New Roman"/>
          <w:b w:val="false"/>
          <w:i w:val="false"/>
          <w:color w:val="000000"/>
          <w:sz w:val="28"/>
        </w:rPr>
        <w:t>
           қорғау министрлігі</w:t>
      </w:r>
      <w:r>
        <w:br/>
      </w:r>
      <w:r>
        <w:rPr>
          <w:rFonts w:ascii="Times New Roman"/>
          <w:b w:val="false"/>
          <w:i w:val="false"/>
          <w:color w:val="000000"/>
          <w:sz w:val="28"/>
        </w:rPr>
        <w:t>
ЭДСМ     - Қазақстан Республикасы Экономикалық даму және сауда</w:t>
      </w:r>
      <w:r>
        <w:br/>
      </w:r>
      <w:r>
        <w:rPr>
          <w:rFonts w:ascii="Times New Roman"/>
          <w:b w:val="false"/>
          <w:i w:val="false"/>
          <w:color w:val="000000"/>
          <w:sz w:val="28"/>
        </w:rPr>
        <w:t>
           министрлігі</w:t>
      </w:r>
      <w:r>
        <w:br/>
      </w:r>
      <w:r>
        <w:rPr>
          <w:rFonts w:ascii="Times New Roman"/>
          <w:b w:val="false"/>
          <w:i w:val="false"/>
          <w:color w:val="000000"/>
          <w:sz w:val="28"/>
        </w:rPr>
        <w:t>
Әділетмині- Қазақстан Республикасы Әділет министрлігі</w:t>
      </w:r>
      <w:r>
        <w:br/>
      </w:r>
      <w:r>
        <w:rPr>
          <w:rFonts w:ascii="Times New Roman"/>
          <w:b w:val="false"/>
          <w:i w:val="false"/>
          <w:color w:val="000000"/>
          <w:sz w:val="28"/>
        </w:rPr>
        <w:t>
ҰБ        - Қазақстан Республикасының Ұлттық Банкі</w:t>
      </w:r>
      <w:r>
        <w:br/>
      </w:r>
      <w:r>
        <w:rPr>
          <w:rFonts w:ascii="Times New Roman"/>
          <w:b w:val="false"/>
          <w:i w:val="false"/>
          <w:color w:val="000000"/>
          <w:sz w:val="28"/>
        </w:rPr>
        <w:t>
СҚБҮК     - ТМД Салық қызметтері басшыларының үйлестіру кеңесі</w:t>
      </w:r>
      <w:r>
        <w:br/>
      </w:r>
      <w:r>
        <w:rPr>
          <w:rFonts w:ascii="Times New Roman"/>
          <w:b w:val="false"/>
          <w:i w:val="false"/>
          <w:color w:val="000000"/>
          <w:sz w:val="28"/>
        </w:rPr>
        <w:t>
ТМД       - Тәуелсіз Мемлекеттер Достастығы</w:t>
      </w:r>
      <w:r>
        <w:br/>
      </w:r>
      <w:r>
        <w:rPr>
          <w:rFonts w:ascii="Times New Roman"/>
          <w:b w:val="false"/>
          <w:i w:val="false"/>
          <w:color w:val="000000"/>
          <w:sz w:val="28"/>
        </w:rPr>
        <w:t>
ЭЫДҰ      - Экономикалық Ынтымақтастық және Даму Ұйымы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