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1ab7" w14:textId="1031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«Энергия үнемдеу туралы» және «Қазақстан Республикасының кейбір заңнамалық актілеріне энергия үнемдеу мәселелері бойынша толықтырулар енгізу туралы» Қазақстан Республикасы заңдарының жобаларын Қазақстан Республикасының Парламенті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26 мамырдағы № 473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2009 жылғы 29 маусымдағы № </w:t>
      </w:r>
      <w:r>
        <w:rPr>
          <w:rFonts w:ascii="Times New Roman"/>
          <w:b w:val="false"/>
          <w:i w:val="false"/>
          <w:color w:val="000000"/>
          <w:sz w:val="28"/>
        </w:rPr>
        <w:t>1002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1003 </w:t>
      </w:r>
      <w:r>
        <w:rPr>
          <w:rFonts w:ascii="Times New Roman"/>
          <w:b w:val="false"/>
          <w:i w:val="false"/>
          <w:color w:val="000000"/>
          <w:sz w:val="28"/>
        </w:rPr>
        <w:t>қаулыларымен енгізілген «Энергия үнемдеу туралы» және «Қазақстан Республикасының кейбір заңнамалық актілеріне энергия үнемдеу мәселелері бойынша толықтырулар енгізу туралы» Қазақстан Республикасы заңдарының жобалары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