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5633" w14:textId="c995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24 мамырдағы № 415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7 маусымдағы № 518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жанынан Кәмелетке толмағандардың ісі және олардың құқықтарын қорғау жөніндегі ведомствоаралық комиссия туралы» Қазақстан Республикасы Үкіметінің 2007 жылғы 24 мамырдағы № 415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  ғылым вице-министрі,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 - Қазақстан Республикасының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  министрлігінің жауапты хатшысы,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   сақтау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Нүсіпова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Бекқызы                 халықты әлеуметтік қорғау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     - Қазақстан Республикасының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     және спорт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Қабденов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Талапұлы               министрлігі Әкімшілік полициясы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Шер    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Петровна               министрлігі Балалардың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комитетінің төрайымы,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Жаңабай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Қуанышбекұлы           министрлігінің Консулдық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директорының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атқарушы,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Нұрахметова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Гауhар Сердалықызы           жанындағы Әйелдер істері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отбасылық-демографиялық саясат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ұлттық комиссиясы хатшылығының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сарапшысы (келісім бойынша);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Жүкенов Жұмажан Қамкенұлы, Майлыбаев Бағлан Асаубайұлы, Дүйсекеев Айдын Мали-Задеұлы, Моисеева Нелли Яковлевна, Вощенкова Тамара Анатольевна, Құлназаров Анатолий Қожекенұлы, Федоров Олег Анатольевич, Сейітбатталов Бағдат Жұмабекұлы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