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4365" w14:textId="9414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"Ауыл шаруашылығы дақылдарының сортын сынау жөніндегі мемлекеттік комиссия" мемлекеттік мекемесін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маусымдағы № 543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агроөнеркәсіптік кешенін орнықты дамыту жөніндегі 2009 - 2011 жылдарға арналған шаралар кешенін бекіту туралы» Қазақстан Республикасы Үкіметінің 2008 жылғы 28 қарашадағы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Ауыл шаруашылығы министрлігінің «Ауыл шаруашылығы дақылдарының сорттарын сынау жөніндегі мемлекеттік комиссия» мемлекеттік мекемесін Алматы қаласынан Астана қаласына көшіруді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