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898c" w14:textId="54a8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және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маусымдағы № 632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қаулыға қосымшаға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2011.03.18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 жоспарын бекіту туралы" Қазақстан Республикасы Үкіметінің 2009 жылғы 25 желтоқсандағы № 2208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4-бағандағы "МАМ", "ЭБЖМ" және "ИСМ" деген аббревиатуралар тиісінше "ММ", "ЭДСМ" және "ИЖТМ" деген аббревиатуралармен ауыстырылсын;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5-бағанда: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1, 7, 8 және 9-жолдарда "1-тоқсан" деген сөздер "4-тоқсан" деген сөздермен ауыстырылсын;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5-жолда "1-тоқсан" деген сөздер "2-тоқсан" деген сөздермен ауыстырылсын;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11 және 12-жолдарда "мамыр" деген сөз "қыркүйек" деген сөзбен ауыстырылсын;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Ескертпеде: аббревиатуралардың толық жазылуында: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"МАМ - Қазақстан Республикасы Мәдениет және ақпарат министрлігі", "ЭБЖМ - Қазақстан Республикасы Экономика және бюджеттік жоспарлау министрлігі", "ИСМ - Қазақстан Республикасы Индустрия және сауда министрлігі" деген сөздер "ММ - Қазақстан Республикасы Мәдениет министрлігі", "ЭДСМ - Қазақстан Республикасы Экономикалық даму және сауда министрлігі", "ИЖТМ - Қазақстан Республикасы Индустрия және жаңа технологиялар министрлігі" деген сөздермен ауыстырылсын.</w:t>
      </w:r>
    </w:p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заң жобалау жұмыстарының 2010 жылға арналған жоспары туралы" Қазақстан Республикасы Үкіметінің 2010 жылғы 2 наурыздағы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Үкіметінің заң жобалау жұмыстарының 2010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3, 5, 6, 10, 11, 12, 13, 14, 15, 19, 20 және 21-жолдар алынып тасталсын;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16, 17 және 18-жолдарда: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3-бағандағы "ЭБЖМ" деген аббревиатура "Қаржымині" деген қысқарған сөзбен ауыстырылсын;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7-бағандағы "Т.М. Сүлейменов" деген сөздер "Р.Е. Дәленов" деген сөздермен ауыстырылсын;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нөмірлері 11-1, 11-2, 21-1, 24-1, 24-2, 24-3, 24-4, 32-1, 32-2 және 43-жолдармен толықтырылсын: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5459"/>
        <w:gridCol w:w="1742"/>
        <w:gridCol w:w="445"/>
        <w:gridCol w:w="445"/>
        <w:gridCol w:w="445"/>
        <w:gridCol w:w="1282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"Нотариат туралы" Қазақстан Республикасының Заңына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 Бекетаев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заңды тұлғалардың қылмыстық жауапкершілігін енгізу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ҚПА (келісім бойынша)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А.И. Лукин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білім және денсаулық сақтау саласындағы мемлекеттік кәсіпорындардың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Сүлейменов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Гендік-инженерлік қызметті мемлекеттік реттеу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А.Б. Жақыпов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гендік-инженерлік қызмет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А.Б. Жақыпов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бақылау және қадағалау қызметі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Д.Р. Құсдәулетов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бақылау және қадағалау қызметі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Д.Р. Құсдәулетов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Университетінің, Назарбаев Қорының, Назарбаев Зияткерлік мектептерінің мәртебесі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А.Б. Жақыпов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білім беру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А.Б. Жақыпов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ҚПА (келісім бойынша)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А.И. Лукин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24-жолдың 3-бағанындағы "ЭБЖМ" деген аббревиатура "Қаржымині" деген қысқарған сөзбен ауыстырылсын;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28-жолдың 3-бағанындағы "МАМ" деген аббревиатура "ММ" деген аббревиатурамен ауыстырылсын;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29, 30 және 31-жолдардың 7-бағанындағы "А.А.Қасымов" деген сөздер "А.Д.Тәшенова" деген сөздермен ауыстырылсын;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32-жолда: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2-бағанда "ЭБЖМ" деген аббревиатура "ЭДСМ" деген аббревиатурамен ауыстырылсын;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7-бағандағы "М.Ә.Құсайынов" деген сөздер "Қ.У.Бишімбаев" деген сөздермен ауыстырылсын;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39-жолда: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3-бағандағы "ИСМ" деген аббревиатура "ИЖТМ" деген аббревиатурамен ауыстырылсын;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7-бағандағы "Н.Т.Раев" деген сөздер "Н.Қ.Әбдібеков" деген сөздермен ауыстырылсын;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Ескертпеде: аббревиатуралардың толық жазылуында: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"МАМ - Қазақстан Республикасы Мәдениет және ақпарат министрлігі", "ИСМ - Қазақстан Республикасы Индустрия және сауда министрлігі", "ЭБЖМ - Қазақстан Республикасы Экономика және бюджеттік жоспарлау министрлігі" деген сөздер "ММ - Қазақстан Республикасы Мәдениет министрлігі", "ИЖТМ - Қазақстан Республикасы Индустрия және жаңа технологиялар министрлігі", "ЭДСМ - Қазақстан Республикасы Экономикалық даму және сауда министрлігі"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"Еңбекмині - Қазақстан Республикасы Еңбек және халықты әлеуметтік қорғау министрлігі" деген сөздерден кейін "Қаржымині - Қазақстан Республикасы Қаржы министрлігі" деген сөздермен толықтырылсын.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заңдарының жиынтығын жасау бойынша ұсыныстар әзірлеу жөніндегі комиссия құру туралы" Қазақстан Республикасы Үкіметінің 2002 жылғы 8 шілдедегі № 738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2002 жылғы 8 шілдедегі № 738 қаулысына өзгерістер енгізу туралы" Қазақстан Республикасы Үкіметінің 2003 жылғы 7 қазандағы № 1035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2005 жылғы 28 маусымдағы № 644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333-құжат).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2002 жылғы 8 шілдедегі № 738 қаулысына өзгерістер енгізу туралы" Қазақстан Республикасы Үкіметінің 2005 жылғы 4 қазандағы № 1000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Үкіметінің 2002 жылғы 8 шілдедегі № 738 қаулысына өзгерістер енгізу туралы" Қазақстан Республикасы Үкіметінің 2006 жылғы 1 тамыздағы № 727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кейбір шешімдеріне өзгерістер енгізу туралы" Қазақстан Республикасы Үкіметінің 2007 жылғы 5 қазандағы № 905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37,419-құжат).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Үкіметінің кейбір шешімдеріне өзгерістер енгізу туралы" Қазақстан Республикасы Үкіметінің 2008 жылғы 7 сәуірдегі № 323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19, 172-құжат).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Үкіметінің кейбір шешімдеріне өзгерістер енгізу туралы" Қазақстан Республикасы Үкіметінің 2008 жылғы 16 маусымдағы № 587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30, 302-құжат).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Үкіметінің кейбір шешімдеріне өзгерістер енгізу туралы" Қазақстан Республикасы Үкіметінің 2009 жылғы 15 мамырдағы № 728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24-25, 228-құжат).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"Қазақстан Республикасы Үкіметінің кейбір шешімдеріне өзгерістер енгізу және күші жойылды деп тану туралы" Қазақстан Республикасы Үкіметінің 2009 жылғы 29 қазандағы № 1707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46, 438-құжат).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