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72bf" w14:textId="9fb7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15 желтоқсандағы № 1324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19 шілдедегі N 734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"Жергілікті атқарушы органдардың штат санының лимиттерін бекітудің кейбір мәселелері туралы" Қазақстан Республикасы Үкіметінің 2004 жылғы 15 желтоқсандағы № 1324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49, 627-құжат)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"Облыстың, Алматы, Астана қалаларының әкімі орынбасарларының саны (бірлік)"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"Алматы" деген жолдағы "4" деген сан "5"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"ЖИЫНЫ:" деген жолдағы "72" деген сандар "73"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облысының әкімі: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өзінің бұрын шығарған актілерін осы қаулыға сәйкес келтірсін;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М.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