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bd9ce" w14:textId="17bd9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20 сәуірдегі № 555 қаулысына толықтырулар мен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5 тамыздағы № 801 Қаулысы. Күші жойылды - Қазақстан Республикасы Үкіметінің 2015 жылғы 23 сәуірдегі № 259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23.04.2015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«Мемлекеттік кітапханалардың, мемлекеттік мұражайлар мен мұражай-қорықтардың тауарларды (жұмыстарды, қызметтерді) өткізу жөніндегі ақылы қызмет түрлерін көрсету ережесін бекіту туралы» Қазақстан Республикасы Үкіметінің 2009 жылғы 20 сәуірдегі № 555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20, 176-құжат) мынадай толықтырулар мен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тақырыбы және 1-тармақ «көрсету» деген сөзден кейін «және олардың тауарларды (жұмыстарды, қызметтерді) өткізуден түскен ақшаны жұмсау»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Мемлекеттік кітапханалардың, мемлекеттік мұражайлар мен мұражай-қорықтардың тауарларды (жұмыстарды, қызметтерді) өткізу жөніндегі ақылы қызмет түрлерін көрсету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тақырыбы және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«көрсету» деген сөзден кейін «және олардың тауарларды (жұмыстарды, қызметтерді) өткізуден түскен ақшаны жұмсау»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8, 9, 10 және 11 -тармақтармен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Заңда көзделген мемлекеттік кітапханалардың, мұражайлар мен мұражай-қорықтардың негізгі қызметіне қатысы жоқ тауарларды (жұмыстарды, қызметтерді) өткізуден түсетін қаражат мемлекеттік кітапханалардың, мұражайлар мен мұражай-қорықтардың тауарларды (жұмыстарды, қызметтерді) өткізуден түсетін, өздерінің иелігінде қалатын қолма-қол ақшаны бақылау шоттарына есепке алынады және Қазақстан Республикасының заңнамасында белгіленген тәртіппен жұмсалады.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кітапханалардың негізгі қызметіне қатысы жоқ тауарларды (жұмыстарды, қызметтерді) өткізуден түсетін қаражат мынадай бағыттар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материалдық-техникалық базаны нығайтуға;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қызметтер көрсету үшін тартылатын мамандарға еңбекақы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шаруашылық шығыстарға (байланыс қызметтеріне ақы төлеу, көліктік қызметтерге ақы төлеу, электр энергиясына, жылуға, сумен жабдықтауға ақы төлеу және басқа да коммуналдық шығыстар, ағымдағы мақсаттар үшін заттар мен материалдар сатып aлy);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кітапхана қорларын толықтыру үшін әдебиет, электрондық коллекциялар мен дерекқор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кітап қорын, оку әлеуметтанымын сақтау мәселелері бойынша ғылыми және әдістемелік әдебиет шығаруға;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жеке және мемлекеттік емес заңды тұлғалардың тапсырыстары (өтінімдері) бойынша оқыту жүргізу үшін оқу құралдарын, көрнекі материалдар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жеке және мемлекеттік емес заңды тұлғалардың тапсырыстары (өтінімдері) бойынша оқыту тренингтерін, семинарлар, конференциялар өткізуге,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бұқаралық іс-шараларды өткізуге (әдеби кештер, көрмелер, тұсаукесерлер, конкурстар, кітап күндері, фестивальдар);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бланк өнімдерін, брошюраларды, авторефераттарды, оқырман билеттерін, талап парақшаларын жасауға және тираждауға, мұқабаны басып шығаруға, тарақты түптеуге;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кітапханалар басылымдарын, дыбыс жазбаларының, бейнефильмдердің, фонограммалардың көшірмелерін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кітаптарды, журналдарды жөндеуге, қалпына келтіруге және түптеуге;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фото, кино, бейне түсірімдерге, жекелеген мақалалардың  және кітаптар мен мерзімді баспа басылымдарынан алынған материалдардың микрокөшірмесін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мәдени құндылықтар мен тарих және мәдениет ескерткіштерін қалпына келтіруге жұмсалады.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мұражай мен мұражай-қорықтардың негізгі қызметіне қатысы жоқ тауарларды (жұмыстарды, қызметтерді) өткізуден түсетін қаражат мынадай бағыттар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материалдық-техникалық базаны нығайтуға;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ақылы қызметтер көрсету үшін тартылатын мамандарға еңбекақы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шаруашылық шығыстарға (байланыс қызметтеріне ақы төлеу, көліктік қызметтерге ақы төлеу, электр энергиясына, жылуға, сумен жабдықтауға ақы төлеу және басқа да коммуналдық шығыстар, ағымдағы мақсаттар үшін заттар мен материалдар сатып aлу);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жеке және мемлекеттік емес заңды тұлғалардың тапсырыстары (өтінімдері) бойынша оқыту жүргізу үшін үй-жайды жалға алуға және оқу құралдарын, көрнекі материалдар сатып алуға жұмсалады.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кітапханалардың, мұражайлар мен мұражай-қорықтардың негізгі қызметіне қатысы жоқ тауарларды (жұмыстарды, қызметтерді) өткізуден түсетін қаражатты есепке алу, оның есептілігі және жұмсалуы Қазақстан Республикасының заңнамасына сәйкес жүзеге асырылады.».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«Мемлекеттік кітапханалардың, мұражайлар мен мұражай-қорықтардың негізгі қызметіне қатысы жоқ тауарларды (жұмыстарды, қызметтерді) өткізуден қаражат түсу және оны пайдалану ережесін бекіту туралы» Қазақстан Республикасы Үкіметінің 2007 жылғы 4 сәуірдегі № 262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11, 121-құжат);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«Мемлекеттік кітапханалардың, мемлекеттік мұражайлар мен мұражай-қорықтардың тауарларды (жұмыстарды, қызметтерді) өткізу жөніндегі ақылы қызмет түрлерін көрсету ережесін бекіту туралы» Қазақстан Республикасы Үкіметінің 2009 жылғы 20 сәуірдегі № 555 қаулысының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20, 176-құжат).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