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eed7" w14:textId="8d2e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18 тамыздағы № 821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«Сауда ережелерін бұзғаны және тұтынушылардың құқықтарына қысым жасағаны үшін жауапкершілікті күшейту туралы» Қазақстан Республикасы Министрлер Кабинетінің 1993 жылғы 25 ақпандағы № 152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№ 5, 63-құжат);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«Бөлшек сауда кәсіпорындарында алмастыруға жатпайтын азық-түлік емес тауарлар тізбесін бекіту туралы» Қазақстан Республикасы Министрлер Кабинетінің 1993 жылғы 29 қыркүйектегі № 960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№ 40, 464-құжат);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«Қазақстан Республикасындағы Тәуелсіз тұтыну сараптамасы туралы үлгілік ережені бекіту туралы» Қазақстан Республикасы Үкіметінің 1996 жылғы 24 мамырдағы № 639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ж, № 24, 201-құжат).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