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f69b" w14:textId="a85f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22 желтоқсандағы № 2162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тамыздағы № 827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«2010 - 2012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«99 999 925» деген сандар «99 963 221»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«32 243 240» деген сандар «32 156 111»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«2 230 235» деген сандар «2 217 076»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«2 578 111» деген сандар «2 696 904»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«16 997 726» деген сандар «16 945 942»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«1 483 020» деген сандар «1 455 991» деген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«8 875 598» деген сандар «8 761 648»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бөліктің екінші абзацындағы «17 993 866» деген сандар «18 093 622»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бөліктің екінші абзацындағы «32 847 017» деген сандар «32 797 686»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«Облыстық бюджеттерге, Астана және Алматы қалаларының бюджеттеріне мектептерді, ауруханаларды және басқа да әлеуметтік объектілерді күрделі және ағымдағы жөндеуге берілетін ағымдағы нысаналы трансферттер сомасын бөлу» деген </w:t>
      </w:r>
      <w:r>
        <w:rPr>
          <w:rFonts w:ascii="Times New Roman"/>
          <w:b w:val="false"/>
          <w:i w:val="false"/>
          <w:color w:val="000000"/>
          <w:sz w:val="28"/>
        </w:rPr>
        <w:t>кестеде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«Шығыстар сомасы»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«31 236 240» деген сандар «31 149 111»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«5 323 761» деген сандар «5 228 141»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«1 521 776» деген сандар «1 530 267»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«Спорт объектілерін күрделі және ағымдағы жөндеу»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«2 230 235» деген сандар «2 217 076»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«302 591» деген сандар «289 432»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«Мәдениет объектілерін күрделі және ағымдағы жөндеу»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«2 578 111» деген сандар «2 696 904»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«849 863» деген сандар «902 956»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«305 086» деген сандар «370 786»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объектілерін күрделі және ағымдағы жөндеу»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«15 990 726» деген сандар «15 938 942»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«959 209» деген сандар «928 242»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«514 390» деген сандар «493 573»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«Денсаулық сақтау объектілерін күрделі және ағымдағы жөндеу»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«8 875 598» деген сандар «8 761 648»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«1 647 744» деген сандар «1 554 567»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«282 741» деген сандар «261 968»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қамсыздандыру объектілерін күрделі және ағымдағы жөндеу»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«1 483 020» деген сандар «1 455 991»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«805 765» деген сандар «781 196»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«83 618» деген сандар «81 158»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облыстық және аудандық маңызы бар автомобиль жолдарын, қалалардың және елді мекендердің көшелерін жөндеуге және күтіп-ұстауға берілетін ағымдағы нысаналы трансферттердің сомасын бөлу»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«16 810 459» деген сандар «16 910 215»;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«865 835» деген сандар «937 694»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«816 500» деген сандар «844 397»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кенттердегі, ауылдардағы (селолардағы), ауылдық (селолық) округтердегі әлеуметтік жобаларды қаржыландыруға берілетін ағымдағы нысаналы трансферттердің сомасын бөлу»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«Мәдениет объектілерін күрделі жөндеу»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«1 343 651» деген сандар «1 337 395»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«11 253» деген сандар «9 590»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13-жолдағы «170 075» деген сандар «165 482»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«Мәдениет объектілерін ағымдағы жөндеу»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«180 411» деген сандар «187 767»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«1 663»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«133 873» деген сандар «133 623»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«15 000» деген сандар «16 350»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 «4 593»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«Ауылдық елді мекендерді жайластыру»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«1 439 174» деген сандар «1 438 074»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«227 167» деген сандар «227 417»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«54 840» деген сандар «53 490»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қалалар мен елді мекендердің инженерлік-коммуникациялық инфрақұрылымын жөндеуге және жайластыруға берілетін ағымдағы нысаналы трансферттер сомасын бөлу»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«Шығыстар сомасы»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«14 890 502» деген сандар «14 896 659»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«645 705» деген сандар «668 855»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«1 461 134» деген сандар «1 460 661»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6-жолдағы «54 839» деген сандар «53 374»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«1 045 543» деген сандар «1 081 945»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11-жолдағы «671 944» деген сандар «654 616»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13-жолдағы «1 558 491» деген сандар «1 548 034»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«3 219 921» деген сандар «3 196 249»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«4 322 065» деген сандар «4 279 410»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«368 835» деген сандар «362 909»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«804 522» деген сандар «803 029»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«16 197» деген сандар «14 628»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6-жолдағы «54 839» деген сандар «53 374»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11-жолдағы «312 657» деген сандар «304 127»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«711 408» деген сандар «687 736»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«Кәріз»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«1 339 601» деген сандар «1 270 661»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«64 709» деген сандар «64 589»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«25 618» деген сандар «27 507»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«872 255» деген сандар «801 868»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13-жолдағы «89 630» деген сандар «89 308»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«Жылумен жабдықтау»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«2 609 149» деген сандар «2 746 844»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«212 161» деген сандар «241 357»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«630 994» деген сандар «630 125»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«579 084» деген сандар «688 692»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11-жолдағы «154 438» деген сандар «154 198»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«Электрмен жабдықтау»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«407 573» деген сандар «399 015»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11-жолдағы «150 606» деген сандар «142 048»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«Газбен жабдықтау»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«159 428» деген сандар «158 955»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«159 428» деген сандар «158 955»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«Жайластыру»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«6 052 686» деген сандар «6 041 774»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«519 249» деген сандар «482 070»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«981 171» деген сандар «1 017 573»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13-жолдағы «256 422» деген сандар «246 287»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инженерлік-коммуникациялық инфрақұрылымды дамытуға және қалалар мен елді мекендерді жайластыруға берілетін нысаналы даму трансферттерінің сомасын бөлу»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«17 956 515» деген сандар «17 901 027»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«418 495» деген сандар «395 345»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«154 599» деген сандар «140 500»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«48 068» деген сандар «39 017»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«299 267» деген сандар «299 740»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«21 499» деген сандар «21 432»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«31 807» деген сандар «31 717»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«9 917» деген сандар «9 890»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«Ақтөбе облысы Темір ауданы Шұбарқұдық кенті Қызылжар шағын ауданының электр желілерін қайта жаңарту» деген жолдан кейін мынадай мазмұндағы 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273"/>
        <w:gridCol w:w="3573"/>
      </w:tblGrid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Қарғалы ауданы Бадамша селосындағы «Айгөлек» балабақшасына жылу трассасын салу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«47 153» деген сандар «44 721»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 Райымбек ауданының Текес ауылындағы ішкі ауылдық жүйелерді сумен жабдықтау жүйесінің құрылысы және қайта жаңғырту»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273"/>
        <w:gridCol w:w="357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Талдықорған қаласының № 1 сорғы станциясын қайта жаңғырту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«282 232» деген сандар «276 896»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«19 967» деген сандар «19 966»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«194 646» деген сандар «177 684»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«256 533» деген сандар «242 521»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«74 390» деген сандар «70 844»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«26 514» деген сандар «23 907»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«137 312» деген сандар «127 070»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«295 335» деген сандар «283 524»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«22 889» деген сандар «21 525»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«1 860 461» деген сандар «1 861 926»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«103 273» деген сандар «101 597»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«103 700» деген сандар «102 975»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«80 000» деген сандар «79 450»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«Тараз қаласы «Шалғай Қарасу» тұрғын алқабында су құбыры желілерінің құрылысын салу»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273"/>
        <w:gridCol w:w="357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қаласындағы Төле би даңғылы бойынша №№ 9, 9а, 11, 11 а су құбыры желісін қайта жаңғырту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«275 198» деген сандар «267 616»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«91 797» деген сандар «66 252»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«157 006» деген сандар «155 125»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«118 843» деген сандар «117 794»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«58 495» деген сандар «39 301»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«419 440» деген сандар «434 943»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«152 709» деген сандар «152 046»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«Жамбыл облысы Шу ауданының Шу қаласындағы магистральді жылу желісін қайта жаңғырту»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273"/>
        <w:gridCol w:w="357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қаласындағы Қарасу шағын ауданының № 1 тұрғын үйдің жылу жүйесінен № 11 тұрғын үйдің № 26 балабақшаның жанындағы жылу жүйесіне дейінгі және № 8 тұрғын үйдің жылу жүйесінен № 6 тұрғын үйдің № 26 тұрғын үйдің жанындағы жылу жүйесіне дейінгі жылу желілерін қайта жаңғырту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«300 000» деген сандар «297 728»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«467 755» деген сандар «455 114»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«257 997» деген сандар «245 356»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«668 056» деген сандар «648 993»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«50 000» деген сандар «45 842»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«50 000» деген сандар «49 755»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«300 000» деген сандар «285 384»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«18 056» деген сандар «18 012»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«4 144 609» деген сандар «4 155 066»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«186 679» деген сандар «186 000»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«33 188» деген сандар «33 000»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«71 589» деген сандар «67 500»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«85 660» деген сандар «82 790»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«73 402» деген сандар «73 000»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«56 982» деген сандар «53 700»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«83 547» деген сандар «83 000»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«83 547» деген сандар «79 700»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«81 433» деген сандар «81 000»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«98 888» деген сандар «98 300»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«132 655» деген сандар «117 000»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«89 676» деген сандар «82 674»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«79 319» деген сандар «78 800»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«95 758» деген сандар «95 700»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«161 896» деген сандар «161 800»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«127 110» деген сандар «127 100»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«130 278» деген сандар «119 725»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«84 188» деген сандар «84 100»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«18 011» деген сандар «17 100»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«140 805» деген сандар «137 144»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«93 256» деген сандар «90 831»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«70 768» деген сандар «70 534»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«24 198» деген сандар «24 100»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«4 002» деген сандар «4 000»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«10 013» деген сандар «10 000»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«66 410» деген сандар «66 315»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«168 394» деген сандар «165 277»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«126 634» деген сандар «117 964»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«298 912» деген сандар «297 118»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«ОҚО Түлкібас ауданының Кершетас, Келтемашат, Келтемашат-2 ауылдарындағы тұрғын үйлерді газбен қамтамасыз ету. 2 кезең. Орта газ өткізгіші шкафты реттеу пунктінің қондырғысымен»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273"/>
        <w:gridCol w:w="357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Бөржар ауылдық округының Ұялы жар, Ынтымақ ауылдарын газбен жабдықтау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«180 518» деген сандар «172 500»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«81 599» деген сандар «81 450»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«19 393» деген сандар «7 956»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«177 669» деген сандар «164 640»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«92 400» деген сандар «83 923»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«17 730» деген сандар «14 766»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«30 049» деген сандар «29 840»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«37 490» деген сандар «36 111»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49-қосымша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1-қосымшаға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2162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49-қосымша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санитариялық-эпидемиологиялық қызметтің денсаулық сақтау объектілерін күрделі және ағымды жөндеуге қаражат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9953"/>
        <w:gridCol w:w="183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картасының бағыты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543 011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 қарсы станциялар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112 124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Байғанин ауданы Оймауыт базасының зертхана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ауданы «Арал теңізі обаға қарсы күрес станциясы» ММ-нің ғимаратына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 эпидотрадының бактериологиялық зертханасын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обаға қарсы күрес станциясы аумағының қоршауын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обаға қарсы күрес станциясының шаруашылық блогы ғимаратының оралмалы жабынын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обаға қарсы станциясы ғимаратын күрделі жөндеу және абаттандыру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ауылындағы Орал обаға қарсы күрес станциясының Жалпақтал обаға қарсы күрес зертханасының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Санитарлық-эпидемиологиялық сараптама орталықтары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427 587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Жақсы ауданы бойынша санитарлық-эпидемиологиялық орталықтың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 МСЭҚК «Ақмола облыстық СЭСО» РМҚК Ерейментау аудандық филиалының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Қарғалы ауданының «АОСЭСО» РМҚК филиалының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Ойыл ауданы «АОСЭСО» РМҚК филиалының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Байғанин ауданы «АОСЭСО» РМҚК филиалының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Бесқарағай а. Бесқарағай ауданы бойынша «Шығыс Қазақстан облыстық санитарлық-эпидемиологиялық сараптама орталығы» РМҚК филиалының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 кенті, Мостовая көшесі, 5, «ҚОСЭСО» РМҚК филиалының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 «ҚОСЭСО» РМҚК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«ҚОСЭСО» РМҚК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қаласы, Кривогуз көшесі, 17/3 «ҚОСЭСО» РМҚК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Жалағаш кентіндегі Қызылорда облыстық санитарлық-эпидемиологиялық сараптама орталығының аудандық филиалының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қаласындағы облыстық санитарлық-эпидемиологиялық сараптама орталығы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қаласындағы облыстық санитарлық-эпидемиологиялық сараптама орталығының қалалық филиалы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қаласындағы облыстық санитарлық-эпидемиологиялық сараптама орталығының аудандық филиалы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ауданының Саумалкөл селосындағы «Айыртау ауданы бойынша санитарлық-эпидемиологиялық сараптама орталығы» ММ-нің ғимаратына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«Шал ақын ауданының мемлекеттік санитарлық-эпидемиологиялық қадағалау комитетінің Солтүстік Қазақстан облыстық санитарлық-эпидемиологиялық сараптама орталығы» РМҚК ғимараттарын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Шәуілдір ауылындағы Отырар ауданының орталық санитарлық-эпидемиологиялық сараптама орталығының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Жетісай қаласындағы Мақтаарал ауданының санитарлық-эпидемиологиялық сараптама орталығының ғимаратын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санитарлық-эпидемиологиялық қадағалау департаменттері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 8 Март к-сі, 3 орналасқан темір жол көлігіндегі Батыс аймақаралық мемлекеттік санитарлық-эпидемиологиялық қадағалау департаменті ғимаратының шатырын күрделі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456 989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 қарсы станциялар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Байғанин ауданының Оймауыт базасы зертханасының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обаға қарсы станциясы» ММ-нің Шұбарқұдык обаға қарсы станциясының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ауданының Әйтеке би кентіндегі Қазалы обаға қарсы бөлімшесі ғимаратының жылу беру жүйесін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обаға қарсы бөлімшесінің Сарбұлақ обаға қарсы зертханасын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обаға қарсы станциясының Қияқты эпидемиологиялық жасағы зертханасының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обаға қарсы станциясының Қияқты эпидемиологиялық жасағы жатақханасының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эпидожасағы, Жаңақорған эпидожасағы, Қарарым эпиджасағы станцияларының ғимараттары мен құрылыстарын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қаласы обаға қарсы станциясы» объектісі бойынша ғимараттар мен құрылыстарды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қаласындағы эпидемиологиялық зертханалардың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Жаңғала ауданының Қызылқапқан кентіндегі эпидемиологиялық зертханасының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Ақжайық ауданының Чапаев кентіндегі эпидемиологиялық зертханасының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Ақжайық ауданының Тайпақ кентіндегі эпидемиологиялық зертханасының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Сырым ауданының Жымпитыдағы эпидемиологиялық зертханасының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Санитарлық-эпидемиологиялық сараптама орталықтары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 МСЭҚК Ақмола облыстық СЭСО РМҚК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Жақсы ауданы бойынша санитарлық-эпидемиологиялық сараптама орталығының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 МСЭҚК «Ақмола облыстық СЭСО» РМҚК Ерейментау аудандық филиалының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 МСЭҚК Ақмола облыстық СЭСО РМҚК баклабораториясын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ауданының «АОСЭСО» РМҚК филиалы ғимаратының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ауданының «АОСЭСО» РМҚК филиалы ғимаратының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ауданының «АОСЭСО» РМҚК филиалы ғимаратының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 МСЭҚК «АОСЭСО» РМҚК Ойыл филиалының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 МСЭҚК «АОСЭСО» РМҚК Байғанин филиалының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 МСЭҚК «АОСЭСО» РМҚК Қарғалы филиалының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Қобда ауданының Қобда селосындағы «АОСЭСО» РМҚК филиалының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ДСМ МСЭҚК Ақтөбе ОСЭСО»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Еңбекшіқазақ ауданы Аудандық санитарлық-эпидемиологиялық сараптама орталығын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Қарасай ауданы бойынша санитарлық-эпидемиологиялық сараптама орталығының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 МСЭҚК Шығыс Қазақстан облысының СЭСО РМҚК шатырын және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кентіндегі Шығыс Қазақстан СЭСО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даңғылы, 17 бойындағы Шығыс Қазақстан СЭСО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ауданының санитарлық-гигиеналық зертханасының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бойынша ҚР ДСМ МСЭҚК «Жамбыл облыстық санитарлық-эпидемиологиялық сараптама орталығы» РМҚК филиалының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 ауданының ҚР ДСМ МСЭҚК «ЖОСЭСО» РМҚК филиалының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СЭСО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Зеленов ауданының СЭС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 Бөрілі аудандық СЭСО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Ақжайық ауданының СЭС орталығының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«Қаратөбе АСЭСО»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«Қазталов АСЭСО»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қаласының «ҚОСЭСО»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Саран қаласының «ҚОСЭСО»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ҚО СЭСО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ҚО СЭСО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Бұқар жырау ауданы Ботақара кентіндегі «ҚОСЭСО»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Гоголь 46/3 көшесі Қазыбек би ауданы бойынша «ҚОСЭСО» РМҚК ғимаратын ағымды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Зеленский 23 көшесі Октябрьский ауданының «ҚОСЭСО»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селосындағы СЭС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 бойынша «ҚР ДСМ МСЭҚК Қостанай облыстық санитарлық-эпидемиологиялық сараптама орталығы» РМҚК филиалының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санитарлық-эпидемиологиялық сараптама орталығы» РМҚК Жаңа өзен филиалының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Железин ауданы филиалының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Ақтоғай ауданы филиалының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Қашыр ауданын филиалының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Ертіс ауданы филиалының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Баянауыл ауданының ғимаратының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Май филиалы ғимаратының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Лебяжье филиалы ғимаратының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Шарбақты филиалы ғимаратының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Успенск ауданы филиалының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«ПОСЭСО» РМҚК Екібастұз қалалық филиалы РМҚК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Ғ.Мүсірепов атындағы ауданды Новоишимка селосындағы СЭСО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санитарлық-эпидемиологиялық сараптама орталығы» МҚОК аса қауіпті инфекциялар бөлімін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 «Санитарлық-эпидемиологиялық сараптама орталығы» МҚӨК вентиляциялық жүйесін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Көліктегі санитарлық-эпидемиологиялық сараптама орталықтары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130 247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көлігіндегі Шымкент бөлімшелік санитарлық-эпидемиологиялық сараптама орталығының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көлігіндегі Жамбыл бөлімшелік санитарлық-эпидемиологиялық сараптама орталығын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Сейфуллин даңғылы, 585 үй мекенжайы бойынша Мемлекеттік СЭ комитетінің темір жол көлігіндегі Оңтүстік Шығыс өңірлік санитарлық-эпидемиологиялық сараптама орталығының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ДСМ МСЭҚК «Солтүстік Орталық өңірлік темір жол көлігіндегі санитарлық-эпидемиологиялық сараптама орталығының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Атбасар қаласындағы Атбасар бөлімшелік темір жол көлігіндегі санитарлық-эпидемиологиялық сараптама орталығының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 бөлімшелік темір жол көлігіндегі санитарлық-эпидемиологиялық сараптама орталығы» ММ-нің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бөлімшелік темір жол көлігіндегі санитарлық-эпидемиологиялық сараптама орталығының»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бөлімшелік темір жол көлігіндегі санитарлық-эпидемиологиялық орталығының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ДСМ МСЭҚК Батыс өңірлік темір жол көлігіндегі санитарлық-эпидемиологиялық сараптама орталығы» ММ-нің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бөлімшелік темір жол көлігіндегі санитарлық-эпидемиологиялық сараптама орталығының санитарлық бактериологиялық зертханасының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қаласындағы Қызылорда бөлімшелік темір жол көлігіндегі санитарлық-эпидемиологиялық сараптама орталығының ғимаратын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республикалық санитарлық-эпидемиологиялық станциясының шатырын, вивариясын, жертөле үй-жайларын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санитарлық-эпидемиологиялық қадағалау департаменттері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 темір жол көлігіндегі Батыс өңіраралық мемлекеттік санитарлық-эпидемиологиялық қадағалау департаментінің ғимаратын, қасбетін ағымдағы жөндеу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