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7241" w14:textId="00f7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қыркүйектегі № 983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тамыздағы № 847 Қаулысы. Күші жойылды - Қазақстан Республикасы Үкіметінің 2017 жылғы 7 маусымдағы № 341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07.06.2017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"Адамдарды заңсыз әкетуге, әкелуге және сатуға қарсы күрес мәселелері жөніндегі ведомствоаралық комиссия құру туралы" Қазақстан Республикасы Үкіметінің 2003 жылғы 26 қыркүйектегі № 983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39, 400-құжат)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Адамдарды заңсыз әкетуге, әкелуге және сатуға қарсы күрес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Адамдарды заңсыз әкетуге, әкелуге және сатуға қарсы күрес мәселелері жөніндегі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Комиссия отырыстары қажеттілігіне қарай, бірақ тоқсанына кемінде бір рет өткізіледі және егер оған Комиссия мүшелерінің жалпы санының кемінде үштен екісі қатысса, заңды болып саналады.".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Адамдарды заңсыз әкетуге, әкелуге және сатуға қарсы күрес</w:t>
      </w:r>
      <w:r>
        <w:br/>
      </w:r>
      <w:r>
        <w:rPr>
          <w:rFonts w:ascii="Times New Roman"/>
          <w:b/>
          <w:i w:val="false"/>
          <w:color w:val="000000"/>
        </w:rPr>
        <w:t>мәселелері жөніндегі 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Түсіпбеков                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Рашид Төлеутайұлы           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Құсдәулетов               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 Рашитұлы              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Калюжный                   - Қазақстан Республикасының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Вячеслав Афанасьевич         құқықтары жөніндегі ұлттық орталықтың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Біләлов                    - Қазақстан Республикасы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 Сұлтанғазыұлы          министрлігінің Криминалдық полиция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Женалинов                  - Қазақстан Республикасы Туризм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Рустам Жанатұлы              спорт министрлігінің Туризм индустриясы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Шаймерден                  - Қазақстан Республикасы Байланыс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Шаймерденұлы           ақпарат министрлігінің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мұрағат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Досполов                   - Қазақстан Республикасы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Сергей Долдаұлы              Халықаралық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департаментінің бастығы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Жаңабай    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Самат Қуанышбекұлы           министрлігі Консулдық 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Жұмабеков                  - Қазақстан Республикасы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Ахмеджанұлы          халықты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Заң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Нұрғазиев                  - Қазақстан Республикасы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 Шадыбайұлы            министрлігі Медициналық көмекті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ұйымдастыру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Әбішев                     - Қазақстан Республикасы Жоғарғы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 Шалқарұлы              Аппараты Заң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Нұрахметова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Гауһар Сердалықызы           жанындағы Әйелдер істері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отбасылық-демографиялық саясат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ұлттық комиссия Хатшылығының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Аликова                    - Халықаралық Көші-қон ұйымының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Ерсайынқызы             Қазақстандағы адам саудасына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іс-қимыл бойынша үйлестірушісі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Байсақова                  - "Дағдарыс орталықтары одағы"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Зүлфия Мұхамедбекқызы        тұлғалар бірлестігінің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төрайымы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Морозова                   - "Феминистік лига" қоғамдық бірлестігінің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Галина Васильевна           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Нәбиева                    - "Іске асыру және бейімдеу әйелдер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Гүлзи Әскенқызы              қауымдастығы" қоғамдық бірлестігінің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Штеффен                    - Еуропадағы Қауіпсіздік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Букмайер                     Ынтымақтастық ұйымының (ЕҚЫҰ)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қаласындағы орталығының адам құқықтары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жөніндегі кеңесшісі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Берекетов                 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Махсат Берекетұлы            министрлігі Халықаралық шарттарды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сараптау департаментінің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бастығы, хатшы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