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2e2b" w14:textId="33c2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 қаңтардағы жағдай бойынша Қазақстан Республикасының заңнамасына сәйкес таратылған қарыз алушыларға Қазақстан Республикасының Президенті Жарлығының және Қазақстан Республикасы Үкіметінің жекелеген актілерінің негізінде бұрын "Ауыл шаруашылығын қаржылай қолдау қоры" акционерлік қоғамының теңгеріміне берілген кредиттер бойынша Қазақстан Республикасы Үкіметінің талаптарын тоқтату туралы</w:t>
      </w:r>
    </w:p>
    <w:p>
      <w:pPr>
        <w:spacing w:after="0"/>
        <w:ind w:left="0"/>
        <w:jc w:val="both"/>
      </w:pPr>
      <w:r>
        <w:rPr>
          <w:rFonts w:ascii="Times New Roman"/>
          <w:b w:val="false"/>
          <w:i w:val="false"/>
          <w:color w:val="000000"/>
          <w:sz w:val="28"/>
        </w:rPr>
        <w:t>Қазақстан Республикасы Үкіметінің 2010 жылғы 1 қыркүйектегі № 865 Қаулысы</w:t>
      </w:r>
    </w:p>
    <w:p>
      <w:pPr>
        <w:spacing w:after="0"/>
        <w:ind w:left="0"/>
        <w:jc w:val="both"/>
      </w:pPr>
      <w:bookmarkStart w:name="z1" w:id="0"/>
      <w:r>
        <w:rPr>
          <w:rFonts w:ascii="Times New Roman"/>
          <w:b w:val="false"/>
          <w:i w:val="false"/>
          <w:color w:val="000000"/>
          <w:sz w:val="28"/>
        </w:rPr>
        <w:t>
      «2010 - 2012 жылдарға арналған республикалық бюджет туралы» Қазақстан Республикасының 2009 жылғы 7 желтоқсандағы Заңының </w:t>
      </w:r>
      <w:r>
        <w:rPr>
          <w:rFonts w:ascii="Times New Roman"/>
          <w:b w:val="false"/>
          <w:i w:val="false"/>
          <w:color w:val="000000"/>
          <w:sz w:val="28"/>
        </w:rPr>
        <w:t>35-бабына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2010 жылғы 1 қаңтардағы жағдай бойынша Қазақстан Республикасының Президенті Жарлығының және Қазақстан Республикасы Үкіметінің жекелеген актілерінің негізінде бұрын «Ауыл шаруашылығын қаржылай қолдау қоры» акционерлік қоғамының теңгеріміне берілген кредиттер бойынша Қазақстан Республикасы Үкіметінің жалпы сомасы 1556918951 (бір миллиард бес жүз елу алты миллион тоғыз жүз он сегіз мың тоғыз жүз елу бір) теңге талаптары тоқтатылсын.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«Ауыл шаруашылығын қаржылай қолдау қоры» акционерлік қоғамының 2010 жылғы 1 қаңтардағы жағдай бойынша Қазақстан Республикасының заңнамасына сәйкес таратылған қарыз алушыларға Қазақстан Республикасының Президенті Жарлығының және Қазақстан Республикасы Үкіметінің жекелеген актілерінің негізінде бұрын «Ауыл шаруашылығын қаржылай қолдау қоры» акционерлік қоғамының теңгеріміне берілген кредиттер бойынша Қазақстан Республикасы Үкіметінің жалпы сомасы 1556918951 (бір миллиард бес жүз елу алты миллион тоғыз жүз он сегіз мың тоғыз жүз елу бір) теңге талаптарын тоқтатуды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 қыркүйектегі</w:t>
      </w:r>
      <w:r>
        <w:br/>
      </w:r>
      <w:r>
        <w:rPr>
          <w:rFonts w:ascii="Times New Roman"/>
          <w:b w:val="false"/>
          <w:i w:val="false"/>
          <w:color w:val="000000"/>
          <w:sz w:val="28"/>
        </w:rPr>
        <w:t xml:space="preserve">
№ 865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2010 жылғы 1 қаңтардағы жағдай бойынша Қазақстан Республикасының заңнамасына сәйкес таратылған қарыз алушыларға Қазақстан Республикасының Президенті Жарлығының және Қазақстан Республикасы Үкіметінің жекелеген актілерінің негізінде бұрын «Ауыл шаруашылығын қаржылай қолдау қоры» акционерлік қоғамының теңгеріміне берілген кредиттер бойынша Қазақстан Республикасы Үкіметінің талаптары тоқтатылатын қарыз алушы заңды тұлғалардың тізбесі</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813"/>
        <w:gridCol w:w="1309"/>
        <w:gridCol w:w="1309"/>
        <w:gridCol w:w="987"/>
        <w:gridCol w:w="937"/>
        <w:gridCol w:w="937"/>
        <w:gridCol w:w="1309"/>
        <w:gridCol w:w="1309"/>
        <w:gridCol w:w="863"/>
        <w:gridCol w:w="1309"/>
        <w:gridCol w:w="1309"/>
        <w:gridCol w:w="713"/>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қалдығы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28.05.1996 жылғы № 651 қаулысы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14.12.1995 жылғы № 1719 қаулысы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1994 жылғы 24 ақпандағы № 1578 Жарлығы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1996, 1997 жылдарға арналған Республикалық бюджет туралы Қазақстан Республикасының заңдарына сәйкес шаруа және фермер қожалықтарына қаржылай көмек көрсету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 1996, 1997 жылдарға арналған Республикалық бюджет туралы Қазақстан Республикасының заңдарына сәйкес ауыл шаруашылығын лизинг негізінде қолдау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04.08.1997 жылғы № 1209 қаулысы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09.06.1997 жылғы № 938 қаулысы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"Павлодартрактор" АҚ жалпы сомасы 245 млн. теңге бөлу туралы Қазақстан Республикасы Үкіметінің тапсырмасы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09.04.1997 жылғы № 513 және 29.05.1997 жылғы № 901 қаулылары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21.07.1997 жылғы № 1141 қаулысы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Венгрия технологиясы бойынша лизингке алынған техника бойынша берешегі</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"Ауылтехсервис"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"Абдыкалыков и К"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"Целина"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Клен"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"Кийма"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"Погребной и К" КТ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"Агротехсервис"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"Днепропетровскрое"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11 644 400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 ЦИК"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"Есил-2"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"Кодебас"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"Окжетпес"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"Касенов и Компания"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"Кайракты"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"Пушкино"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9 192 792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3 829 882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4 803 130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559 780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"Койтас"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1 779 600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"Уленты" МК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"Еркеншиликский"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13 566 850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12 016 250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2 956 400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"Адилет" ФҚҚ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3 622 950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3 143 350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"АПФ "Дальний" шетелдер қатысатын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2 112 950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"Койтас" ШҚҚ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Костычева"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"фурманово атындағы" ҰАШК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Ч. Валиханова" ШҚҚ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3 247 850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3 247 850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Габдуллина"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"Баратай" ШК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5 954 600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"Руденко и К"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"Карамышевский"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"Шарафутдинов и К "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14 422 700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"Исин и К" КТ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"Караегин"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"Бекенов и К"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Сейфуллина"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"ДанАс"АҮАҚ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386 357 185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386 357 185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"Агроснаб"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168 357 134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64 581 651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44 901 256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58 874 227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"Маншук"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2 172 210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370 210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 Арык" АШК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"Акын-Сара и компания" ТС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"Кызылтан"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"Баян-Жүрек-Арасан"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Илиас" "Б.Ілиас"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Ильяса Жансугурова"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3 174 702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1 233 902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"Кзылагаш"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"Жайпақ"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"Енбекші-Сайханс"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"Агропромышленный комбинат "Иссык"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75 837 546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75 837 546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"Аватская птицефабрика"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"Иссык"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"Кызылжидинский" ШҚҚ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1 705 122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1 252 922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"Ынтымак"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2 514 200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Найманбая"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"Племенной конезавод "Сункар"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"Самен батыр"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"Частный сельскохозяйственный кооператив имени Д.А. Кунаева"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17 712 104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10 389 404</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2 726 229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1 869 229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4 723 700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14 811 372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11 765 372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 МК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Кисанов атындағы"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"Карасайская птицефабрика"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"Сельхозхимия" Қаскелен ауданаралық базасы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"Эксперементальное хозяйство по птицеводству НАЦАИ Республики Казахстан" РМКК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"Сарыесік"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Өзек"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"Бектемиров және К"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"Жетижал"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"Надырызбек" ЖШС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"Акшатоган"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"Жаршапқан"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Кастеев" атындағы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"Нагарашы"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"Ақтілеу"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"Корпорация-Кеген Агро"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"Сембаев и К" КТ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"Бакалы" "Агрофирма Бакалы" АФ</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"Колосс"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"Машино-технологическая станция -Агросервис"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17 980 836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17 980 836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1 777 300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10 524 096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10 524 096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"Дихан-Ата"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1 005 600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"Корпорация "Промсервис-Холдинг"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66 495 798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66 495 798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"Береке"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"Ак-кус"ААҚ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"Кемерши"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"Кумсай"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"Акшат"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"Әлімбет"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"Ануар" "ӘНУАР"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"Булактыколь"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"ЖАКСЫКОЛ"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"Кердери Абубакир"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"Кок-тобе"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"им.Есет Батыра"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"Ярославский"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В.И. Пацаева"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"Кумтогай"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Өмір"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60 433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38 205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"Жана-Коныс"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А. Жангельдина"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"Женіс"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"Кішіқұм"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320 659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320 659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"Коздикара"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"Қарабау" АШКК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535 000,00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Жангельдина" ТС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 АШКК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380 103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369 291,00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"М.Бекмуханбетова"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Дән"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"Племзавод имени Б. Абжанова"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"Газиз"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1 334 350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"Черемшанская птицефабрика"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тепличный комбинат"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"Айғыз"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"Емельтау"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 Қызыл"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"Шагырай"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Н.Баймуратова"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"Семеновское"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М.Каирбаева"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"Красное знамя"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"Камышенское"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"Сарногай"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64 694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"Байтанат" КМ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"Д.Калматаева"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662 205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360 992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"Женишке"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"Племзавод Уш-Биик"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Шыгыс"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"Ак-Ой"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"Племзавод имени Аухадиева"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Тассай"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"Шегелек"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"Койтас"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"Толағай"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"Краснопартизанское"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"Михайловское"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"Убинское"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"Никитинский"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449 950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Калинина"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840 816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479 141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"Тебіске"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119 091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119 091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"Манырак" АШҰ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350 225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"Арқалды"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Тау"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"Қызылбұлақ"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"Сембекон"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"Левобережный элеватор"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"Уш-Тобе-1"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"ОблБаза Кен-Дала"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2 886 150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цементный завод"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"Билеуші"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"Салқынбел"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"Тасбулак"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"Нурбаев Мухаметкали"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 ата Құсы"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"Естур"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объединение "Ак-Булым"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"Тораңғылы"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"Орнек"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"Косболтек"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"Кошкарата"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3 173 166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1 191 166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"Шынбулак" ААҚ "Шымбұлақ"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"Биянху"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"Сулутор" "Сұлутөр"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"Каракыстак"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 Турмыс"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атындағы"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"Қостоған"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"Кокжелек"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"Байкадам"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"Бериккара"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"Шоқайдар"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2 169 700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"Баласагун"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"Шымыр"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15 734 934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15 281 934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"Караколь"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совхозы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871 450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786 450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колхозы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891 012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"Жетыконур" қауымдастығы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1 401 381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465 281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771 536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134 636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"Шахтинский" совхозы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"Каражарский"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"Дубовка-1"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1 127 280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228 880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Мустафин атындағы"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"Шокай"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Тимирязева"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1 148 155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316 155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2 616 921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831 621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"Мерей"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2 885 200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"Изенды"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бел"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Бухар-Жырау" АШК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"Агропредприятие"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"Кокпекты"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"Волынский Бекон"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Абай атындағы кеншары"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2 423 796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424 996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"Корпарация Матан"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и 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1 314 882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156 382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и К" ТШС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"Родниковский"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"Шарман"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1 531 397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244 497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"Вильгельм Пик атындағы"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"Сердюк и К" ТС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2 524 036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942 636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 жол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1 185 342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267 942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"Куат"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1 034 050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515 050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А. Асылбекова"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"Оэерное"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"Нуркен Абдиров"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"Нурмакова"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2 325 262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172 962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1 790 681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457 181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Т. Аубакирова"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1 300 725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"Селькозфирма "Капаров"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2 062 608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669 708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1 981 753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306 153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"Чергиговский" "черниговский"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3 294 812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432 312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"Энтузиаст"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2 262 975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506 775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Дан"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1 328 950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"Каракойын"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"Куланотпес"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"Жінішкеқұм "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"Шижаға"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Муратбаев"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"Кентуп"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"Қожабақы"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"Жалантос Батыр"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Түктібаев"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"Акдінгек"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"Коларық"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"Жанқожа батыр"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ТС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Көмекбаев"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"Балажарма"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"Каракеткен"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"Ақарық"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"Келмембет батыр"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"Бөзарық"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Жүргенов"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"Шіркейлі"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"Майарық"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"Мұстафа Шоқай"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"Бидайкөл"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Бегежанов"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"Жанарық"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"Оғызкент"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"Көкен-баба"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"Ықылас"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"Жанадария-1"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"Бесарық-2"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"Докучаевское"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 Мырза"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Чураковка"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"Алғабас-О"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"Каймаккольское"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"Косколь-Ш"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"Шагалалы"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"Шобанколь"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"Аятский"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"Баталинский"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"Фрунзенское-94"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"Приреченское"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Тельмана" КС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"Крымское"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"п/з Покровский"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"Золотая нива"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"Бозбие"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707 680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707 680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"Жалтырколь"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"Милютинское"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"Мюктыкольское"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"Агрофирма Аккарга"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"Прогресс-2"ЖШС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"Бестобе"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"Мухтар-К"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"Тункуюк"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"Ливановский"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"Бирлик-98"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"Мамырколь"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М.В. Фрунзе"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"Карамырза"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"Тюнтюгур"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"Убаган"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"Искра"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"Притобольское"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Тукым"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"Ударник"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"Майкольское"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"Бозкол"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"Кособинский"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"Магнайский"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"Сункар-Ш"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"Урнек"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"Буденовское"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"Агро-21"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"Каратал-98"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Пресня"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"Каскат"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"Туленгут"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"Алешинский"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путь"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"Ак-Ниет"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"Дамды"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"Асан-кайгы"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"Шили"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"Акбулак"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"Шолаксай"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"Веселоподольское"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Маяк"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"Севастопольский"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"Тагильский Комсомолец"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"Сорочинское"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"Чехово"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"Ергалиева"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"Достояр"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"Максут"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"Елизаветинское"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 Рассвет"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"Варваринка"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"Арзамасское"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"Королевка"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856 600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"Алабуга-1"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"Уйкескен"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"Сатай"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"Жанатлек"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"Веста" ЗТБ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 аткан-А"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2 535 800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"Воронежский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"Коржунколь"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"Костриковское"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Жемис"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"Александрополь"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«Сынгырлау» совхозы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«Каракум»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"Айбек"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"Бирлик"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"Мадина" КХ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371 175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371 175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"Агашорын"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"Кызыл-Как" АШӨК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"Шоктал"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"Жана-Тлек"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"Пресновское" КХ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КХ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"Щербактинская птицефабрика"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"Шликты- Булак"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1 805 690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426 040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"Шидерты"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"Бескауга" ШҚҚ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"Видикер"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Глазырина"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Панфилова"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жол"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19 Партсъезда"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ХКХ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Жаяу Мусы"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"Агропромтехника" МАҚ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51 062 887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51 062 887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3 354 600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"Аксары"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3 594 650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1 773 450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"Образцовый"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3 539 400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2 341 700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3 116 800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675 700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Воровского"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4 128 340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4 128 340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ПО по МТО"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"Майбалык"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"Миролюбовское"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3 940 150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2 146 350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Сабита Муканова"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2 789 200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Шухова"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2 849 600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"Новокаменское"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"Новомихайловка"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"Ансат-Аркалык"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"Краснознаменский-1"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2 174 400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2 174 400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А.Жилгарина"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"Куйбышевская государственная сортоиспытательная станция" МК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М. Жумабаева"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крепость"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"имени Фрунзе"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"Шевченко"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708 500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708 500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"Зеленый Гай" 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4 853 300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Чапаева"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Абая"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Ленина"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Кирова"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966 000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2 918 300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1 780 100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"Жарыккопа"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"Таманский" ЖШС</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944 623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526 023,00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321 000,00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97 600,00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"Ундурус"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21 222 900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АҮАҚ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4 128 000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Ибраева"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 Петрова"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«Суттигенды»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325 600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"Агропромтехника-Алғабас" ААҚ</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90 472 461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90 472 461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 нуры"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"Шах-мах"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"Толей-Ата"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"Туркибас ата" ӨК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1 556 918 951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676 305 067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88 399 421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238 102 329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79 390 546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141 906 523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149 058 285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44 901 256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58 874 227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30 767 569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15 281 934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33 931 794</w:t>
            </w:r>
          </w:p>
        </w:tc>
      </w:tr>
    </w:tbl>
    <w:p>
      <w:pPr>
        <w:spacing w:after="0"/>
        <w:ind w:left="0"/>
        <w:jc w:val="both"/>
      </w:pPr>
      <w:r>
        <w:rPr>
          <w:rFonts w:ascii="Times New Roman"/>
          <w:b w:val="false"/>
          <w:i w:val="false"/>
          <w:color w:val="000000"/>
          <w:sz w:val="28"/>
        </w:rPr>
        <w:t>Ескертпе: аббревиатуралардың толық атаулары</w:t>
      </w:r>
      <w:r>
        <w:br/>
      </w:r>
      <w:r>
        <w:rPr>
          <w:rFonts w:ascii="Times New Roman"/>
          <w:b w:val="false"/>
          <w:i w:val="false"/>
          <w:color w:val="000000"/>
          <w:sz w:val="28"/>
        </w:rPr>
        <w:t>
ӨК   - өндірістік кооператив</w:t>
      </w:r>
      <w:r>
        <w:br/>
      </w:r>
      <w:r>
        <w:rPr>
          <w:rFonts w:ascii="Times New Roman"/>
          <w:b w:val="false"/>
          <w:i w:val="false"/>
          <w:color w:val="000000"/>
          <w:sz w:val="28"/>
        </w:rPr>
        <w:t>
ЖАҚ  - жабық акционерлік қоғам</w:t>
      </w:r>
      <w:r>
        <w:br/>
      </w:r>
      <w:r>
        <w:rPr>
          <w:rFonts w:ascii="Times New Roman"/>
          <w:b w:val="false"/>
          <w:i w:val="false"/>
          <w:color w:val="000000"/>
          <w:sz w:val="28"/>
        </w:rPr>
        <w:t>
КС   - командиттік серіктестік</w:t>
      </w:r>
      <w:r>
        <w:br/>
      </w:r>
      <w:r>
        <w:rPr>
          <w:rFonts w:ascii="Times New Roman"/>
          <w:b w:val="false"/>
          <w:i w:val="false"/>
          <w:color w:val="000000"/>
          <w:sz w:val="28"/>
        </w:rPr>
        <w:t>
МК   - мемлекеттік кәсіпорын</w:t>
      </w:r>
      <w:r>
        <w:br/>
      </w:r>
      <w:r>
        <w:rPr>
          <w:rFonts w:ascii="Times New Roman"/>
          <w:b w:val="false"/>
          <w:i w:val="false"/>
          <w:color w:val="000000"/>
          <w:sz w:val="28"/>
        </w:rPr>
        <w:t>
ЖҮАҚ - жабық үлгідегі акционерлік қоғам</w:t>
      </w:r>
      <w:r>
        <w:br/>
      </w:r>
      <w:r>
        <w:rPr>
          <w:rFonts w:ascii="Times New Roman"/>
          <w:b w:val="false"/>
          <w:i w:val="false"/>
          <w:color w:val="000000"/>
          <w:sz w:val="28"/>
        </w:rPr>
        <w:t>
АШӨК - ауыл шаруашылығы өндірістік кооперативі</w:t>
      </w:r>
      <w:r>
        <w:br/>
      </w:r>
      <w:r>
        <w:rPr>
          <w:rFonts w:ascii="Times New Roman"/>
          <w:b w:val="false"/>
          <w:i w:val="false"/>
          <w:color w:val="000000"/>
          <w:sz w:val="28"/>
        </w:rPr>
        <w:t>
АШК  - ауыл шаруашылығы кәсіпорны</w:t>
      </w:r>
      <w:r>
        <w:br/>
      </w:r>
      <w:r>
        <w:rPr>
          <w:rFonts w:ascii="Times New Roman"/>
          <w:b w:val="false"/>
          <w:i w:val="false"/>
          <w:color w:val="000000"/>
          <w:sz w:val="28"/>
        </w:rPr>
        <w:t>
АШҰ  - ауыл шаруашылығы ұйымы</w:t>
      </w:r>
      <w:r>
        <w:br/>
      </w:r>
      <w:r>
        <w:rPr>
          <w:rFonts w:ascii="Times New Roman"/>
          <w:b w:val="false"/>
          <w:i w:val="false"/>
          <w:color w:val="000000"/>
          <w:sz w:val="28"/>
        </w:rPr>
        <w:t>
ЗТБ  - заңды тұлғалар бірлестігі</w:t>
      </w:r>
      <w:r>
        <w:br/>
      </w:r>
      <w:r>
        <w:rPr>
          <w:rFonts w:ascii="Times New Roman"/>
          <w:b w:val="false"/>
          <w:i w:val="false"/>
          <w:color w:val="000000"/>
          <w:sz w:val="28"/>
        </w:rPr>
        <w:t>
ЖАК  - жеке ауылшаруашылығы кәсіпорны</w:t>
      </w:r>
      <w:r>
        <w:br/>
      </w:r>
      <w:r>
        <w:rPr>
          <w:rFonts w:ascii="Times New Roman"/>
          <w:b w:val="false"/>
          <w:i w:val="false"/>
          <w:color w:val="000000"/>
          <w:sz w:val="28"/>
        </w:rPr>
        <w:t>
АШКК - ауыл шаруашылығы кәсіпорындарының кооперативі</w:t>
      </w:r>
      <w:r>
        <w:br/>
      </w:r>
      <w:r>
        <w:rPr>
          <w:rFonts w:ascii="Times New Roman"/>
          <w:b w:val="false"/>
          <w:i w:val="false"/>
          <w:color w:val="000000"/>
          <w:sz w:val="28"/>
        </w:rPr>
        <w:t>
КМК  - кооперативтік мемлекеттік кәсіпорын</w:t>
      </w:r>
      <w:r>
        <w:br/>
      </w:r>
      <w:r>
        <w:rPr>
          <w:rFonts w:ascii="Times New Roman"/>
          <w:b w:val="false"/>
          <w:i w:val="false"/>
          <w:color w:val="000000"/>
          <w:sz w:val="28"/>
        </w:rPr>
        <w:t>
ШЖҚ  - шаруашылық жүргізу құқығындағы</w:t>
      </w:r>
      <w:r>
        <w:br/>
      </w:r>
      <w:r>
        <w:rPr>
          <w:rFonts w:ascii="Times New Roman"/>
          <w:b w:val="false"/>
          <w:i w:val="false"/>
          <w:color w:val="000000"/>
          <w:sz w:val="28"/>
        </w:rPr>
        <w:t>
ЖШС  - жауапкершілігі шектеулі серікестік</w:t>
      </w:r>
      <w:r>
        <w:br/>
      </w:r>
      <w:r>
        <w:rPr>
          <w:rFonts w:ascii="Times New Roman"/>
          <w:b w:val="false"/>
          <w:i w:val="false"/>
          <w:color w:val="000000"/>
          <w:sz w:val="28"/>
        </w:rPr>
        <w:t>
ТШС  - толық шаруашылық серікестік</w:t>
      </w:r>
      <w:r>
        <w:br/>
      </w:r>
      <w:r>
        <w:rPr>
          <w:rFonts w:ascii="Times New Roman"/>
          <w:b w:val="false"/>
          <w:i w:val="false"/>
          <w:color w:val="000000"/>
          <w:sz w:val="28"/>
        </w:rPr>
        <w:t>
КК   - командиттік кәсіпорын</w:t>
      </w:r>
      <w:r>
        <w:br/>
      </w:r>
      <w:r>
        <w:rPr>
          <w:rFonts w:ascii="Times New Roman"/>
          <w:b w:val="false"/>
          <w:i w:val="false"/>
          <w:color w:val="000000"/>
          <w:sz w:val="28"/>
        </w:rPr>
        <w:t>
АӨБ  - ауыл шаруашылығы өндірістік бірлестігі</w:t>
      </w:r>
      <w:r>
        <w:br/>
      </w:r>
      <w:r>
        <w:rPr>
          <w:rFonts w:ascii="Times New Roman"/>
          <w:b w:val="false"/>
          <w:i w:val="false"/>
          <w:color w:val="000000"/>
          <w:sz w:val="28"/>
        </w:rPr>
        <w:t>
АК   - ауылдық кооператив</w:t>
      </w:r>
      <w:r>
        <w:br/>
      </w:r>
      <w:r>
        <w:rPr>
          <w:rFonts w:ascii="Times New Roman"/>
          <w:b w:val="false"/>
          <w:i w:val="false"/>
          <w:color w:val="000000"/>
          <w:sz w:val="28"/>
        </w:rPr>
        <w:t>
АҮАҚ - ашық үлгідегі акционерлік қоғам</w:t>
      </w:r>
      <w:r>
        <w:br/>
      </w:r>
      <w:r>
        <w:rPr>
          <w:rFonts w:ascii="Times New Roman"/>
          <w:b w:val="false"/>
          <w:i w:val="false"/>
          <w:color w:val="000000"/>
          <w:sz w:val="28"/>
        </w:rPr>
        <w:t>
АҚ   - акционерлік коғамы</w:t>
      </w:r>
      <w:r>
        <w:br/>
      </w:r>
      <w:r>
        <w:rPr>
          <w:rFonts w:ascii="Times New Roman"/>
          <w:b w:val="false"/>
          <w:i w:val="false"/>
          <w:color w:val="000000"/>
          <w:sz w:val="28"/>
        </w:rPr>
        <w:t>
ШҚҚ  - шаруа қожалықтарының қауымдастығы</w:t>
      </w:r>
      <w:r>
        <w:br/>
      </w:r>
      <w:r>
        <w:rPr>
          <w:rFonts w:ascii="Times New Roman"/>
          <w:b w:val="false"/>
          <w:i w:val="false"/>
          <w:color w:val="000000"/>
          <w:sz w:val="28"/>
        </w:rPr>
        <w:t>
ТС   - толық серіктестік</w:t>
      </w:r>
      <w:r>
        <w:br/>
      </w:r>
      <w:r>
        <w:rPr>
          <w:rFonts w:ascii="Times New Roman"/>
          <w:b w:val="false"/>
          <w:i w:val="false"/>
          <w:color w:val="000000"/>
          <w:sz w:val="28"/>
        </w:rPr>
        <w:t>
АФҚ  - фермер қожалықтарының қауымдастығы</w:t>
      </w:r>
      <w:r>
        <w:br/>
      </w:r>
      <w:r>
        <w:rPr>
          <w:rFonts w:ascii="Times New Roman"/>
          <w:b w:val="false"/>
          <w:i w:val="false"/>
          <w:color w:val="000000"/>
          <w:sz w:val="28"/>
        </w:rPr>
        <w:t>
ШҚ   — шаруа қожалығы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