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77dc" w14:textId="c6d7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аумағына уақытша әкелінуі қосылған құн салығын төлеуден босатылатын тауарлардың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9 қыркүйектегі № 919 Қаулысы. Күші жойылды - Қазақстан Республикасы Үкіметінің 2013 жылғы 11 сәуірдегі № 332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11.04.2013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2008 жылғы 10 желтоқсандағы Қазақстан Республикасы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276-15-бабына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аумағына уақытша әкелінуі қосылған құн салығын төлеуден босатылатын тауарлардың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2010 жылғы 1 шілдеден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"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919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аумағына уақытша әкелінуі</w:t>
      </w:r>
      <w:r>
        <w:br/>
      </w:r>
      <w:r>
        <w:rPr>
          <w:rFonts w:ascii="Times New Roman"/>
          <w:b/>
          <w:i w:val="false"/>
          <w:color w:val="000000"/>
        </w:rPr>
        <w:t>
қосылған құн салығын төлеуден босатылатын</w:t>
      </w:r>
      <w:r>
        <w:br/>
      </w:r>
      <w:r>
        <w:rPr>
          <w:rFonts w:ascii="Times New Roman"/>
          <w:b/>
          <w:i w:val="false"/>
          <w:color w:val="000000"/>
        </w:rPr>
        <w:t>
тауарлардың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одағына мүше мемлекеттердің аумағынан Қазақстан Республикасының аумағына уақытша әкелінетін, кеден одағының Сыртқы экономикалық қызметінің бірыңғай тауар номенклатурасына енгізілген тауарлар, мынадай тауарларды қоспағанда, қосылған құн салығын төлеуден босатылады: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жекелеген даналарын жарнама және (немесе) көрсету мақсатында уақытша әкелуді қоспағанда, қосалқы бөлшектер мен жинақтаушы заттарды (олар уақытша әкелінген көлік құралдарына арналмаған жағдайда), шығыс материалдарын және үлгілерді, шикізатты, жартылай фабрикаттарды;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жекелеген даналарын жарнама және (немесе) көрсету мақсатында уақытша әкелуді қоспағанда, алкогольді және алкогольсіз ішімдіктерді, темекі өнімдерін қоса алғанда, тамақ өнімдері, сусындары;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өндіріс қалдықтары;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қымбат бағалы және қымбат бағалы емес металдар, олардан жасалған бұйымдарды қоспағанда;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энергияның электр, жылу және өзге де түрлері;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магистралды құбырлар мен мұнай құбырлары арқылы жеткізілетін тауарлар;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минералды өнімдер;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химиялық және онымен байланысты өнеркәсіп салаларының өнімдері;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өңделмеген терілер;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жекелеген даналарын және әскери-оқу жаттығулар, байқау үшін көрсету мақсатында әкелуді қоспағанда, қару-жарақ пен оқ-дәрілер, олардың бөлшектері мен керек-жарақтары;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тұрақты мекеме құрмай қызметін жүзеге асыратын резидент емес заңды тұлғалар әкелетін тауарлар;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Қазақстан Республикасының аумағына әкелуге тыйым салынған тауарлар.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