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a164" w14:textId="1d6a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24 сәуірдегі № 351 қаулысына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10 қыркүйектегі № 926 Қаулысы. Күші жойылды - Қазақстан Республикасы Үкіметінің 2015 жылғы 28 тамыздағы № 680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28.08.2015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ветеринария саласындағы мемлекеттік мекемелердің тауарларды» (жұмыстарды, қызметтерді) өткізу жөніндегі ақылы қызмет түрлерін көрсету ережесін бекіту туралы» Қазақстан Республикасы Үкіметінің 2010 жылғы 24 сәуірдегі № 351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мен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және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«көрсету» деген сөзден кейін «және олардың тауарларды (жұмыстарды, қызметтерді) өткізуден түскен ақшаны жұмсау»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Ветеринария саласындағы мемлекеттік мекемелердің тауарларды (жұмыстарды, қызметтерді) өткізу жөніндегі ақылы қызмет түрлерін көрсету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тақырыбы,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«көрсету» деген сөзден кейін «және олардың (жұмыстарды, қызметтерді) өткізуден түскен  ақшаны жұмсау»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14 және 15-тармақтармен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Осы Ереженің 2-тармағының 2), 3), 4) және 6) тармақшаларында, көрсетілген функцияларды орындайтын ветеринария саласындағы мемлекеттік мекемелер тауарларды (жұмыстарды, қызметтерді) өткізу жөніндегі ақылы қызмет түрлерін көрсетуден алған қаражат: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іс-шараларды жүзеге асыру және ақылы қызмет түрлерін көрсету үшін мемлекеттік мекеменің және оның филиалдарының материалдық-техникалық базасын нығайтуға, жарақтандыруға және ұстауға, негізгі құралдарды сатып алуға және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ветеринариялық іс-шараларды жүзеге асыру және ақылы қызмет түрлерін көрсету үшін мемлекеттік мекеме филиалдарының қызметкерлеріне арналған арнайы киімдер мен арнайы қорғаныс құралдарын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ветеринариялық іс-шараларды жүзеге асыру және ақылы қызмет түрлерін көрсету үшін дезинфекциялық заттар, арнайы ветеринариялық құралдар, материалдар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ветеринария саласындағы мемлекеттік мекемелердің қызметкерлерін еңбек көрсеткіштері үшін көтермелеуге жұмсалады.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Осы Ереженің 2-тармағының 1), 5) және 7) тармақшаларында көрсетілген функцияларды орындайтын ветеринария саласындағы мемлекеттік мекемелер тауарларды (жұмыстарды, қызметтерді) өткізу жөніндегі ақылы қызмет түрлерін көрсетуден алған қаражат: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мекеменің және оның филиалының материалдық-техникалық базасын нығайтуға, жарақтандыруға және ұстауға, негізгі құралдарды сатып алуға және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ветеринария саласындағы мемлекеттік мекемелердің қызметкерлерін еңбек көрсеткіштері үшін көтермелеуге;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ақылы қызмет түрлерін көрсету үшін тартылған штаттан тыс қызметкерлердің еңбекақысын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мекеме мен оның филиалы мамандарының біліктілігін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аккредиттеуге (оның ішінде халықаралық), қайта аккредиттеуге және мемлекеттік мекеменің аккредиттеу саласын кеңейту мен аккредиттеуді, қайта аккредиттеуді және аккредиттеу саласын кеңейтуді консалтингтік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ақылы қызмет түрлерін көрсетуге байланысты іссапар шығыстарына;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ветеринария саласындағы конференцияларға, семинарларға, оқыту тренингтеріне, көрмелерге, экскурсияларға, тұсаукесерлерге қатысуға және оларды өткізуге жұмсалады.».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