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1f4c" w14:textId="f751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Астана қаласының коммуналдық меншігіне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2011 жылғы 31 қаңтардағы № 50 Қаулысы</w:t>
      </w:r>
    </w:p>
    <w:p>
      <w:pPr>
        <w:spacing w:after="0"/>
        <w:ind w:left="0"/>
        <w:jc w:val="both"/>
      </w:pPr>
      <w:bookmarkStart w:name="z1" w:id="0"/>
      <w:r>
        <w:rPr>
          <w:rFonts w:ascii="Times New Roman"/>
          <w:b w:val="false"/>
          <w:i w:val="false"/>
          <w:color w:val="000000"/>
          <w:sz w:val="28"/>
        </w:rPr>
        <w:t xml:space="preserve">
      «Мемлекеттік мүлікті мемлекеттік меншіктің бір түрінен екінші түріне беру ережесін бекіту туралы» Қазақстан Республикасы Үкіметінің 2003 жылғы 22 қаңтардағы № 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Астана қаласы әкімінің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Астана қаласы, Сарыарқа ауданы, Тілендиев даңғылы, 15/1-үй мекенжайында орналасқан «Тамыз» тұрғын үй кешеніндегі жиһазы, жабдығы және тұрмыстық техникасы бар 70 (жетпіс) қызметтік пәтерді және Астана қаласы, Алматы ауданы, Бауыржан Момышұлы даңғылы, 27-үй мекенжайында орналасқан «Тәуелсіздік» тұрғын үй кешеніндегі қызметтік пәтерге теңестірілген 50 (елу) пәтерді «Қазақстан Республикасы Мемлекеттік қызмет істері агенттігі» мемлекеттік мекемесінің теңгерімінен республикалық меншіктен Астана қаласының коммуналдық меншігіне беру туралы ұсынысы қабылдансын.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Мемлекеттік қызмет істері агенттігімен (келісім бойынша) және Астана қаласының әкімдігімен бірлесіп, заңнамада белгіленген тәртіппен осы қаулының қосымшасында көрсетілген мүлікті қабылдау-тапсыру бойынша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50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Мемлекеттік мүлік республикалық меншігінен Астана</w:t>
      </w:r>
      <w:r>
        <w:br/>
      </w:r>
      <w:r>
        <w:rPr>
          <w:rFonts w:ascii="Times New Roman"/>
          <w:b/>
          <w:i w:val="false"/>
          <w:color w:val="000000"/>
        </w:rPr>
        <w:t>
қаласының коммуналдық меншігіне берілетін тізбесі</w:t>
      </w:r>
    </w:p>
    <w:bookmarkEnd w:id="2"/>
    <w:bookmarkStart w:name="z7" w:id="3"/>
    <w:p>
      <w:pPr>
        <w:spacing w:after="0"/>
        <w:ind w:left="0"/>
        <w:jc w:val="both"/>
      </w:pPr>
      <w:r>
        <w:rPr>
          <w:rFonts w:ascii="Times New Roman"/>
          <w:b w:val="false"/>
          <w:i w:val="false"/>
          <w:color w:val="000000"/>
          <w:sz w:val="28"/>
        </w:rPr>
        <w:t xml:space="preserve">
Таблица 1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053"/>
        <w:gridCol w:w="1673"/>
        <w:gridCol w:w="1113"/>
        <w:gridCol w:w="1073"/>
        <w:gridCol w:w="1353"/>
        <w:gridCol w:w="1453"/>
        <w:gridCol w:w="1693"/>
        <w:gridCol w:w="25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Пәтердің нөмірі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(1, 2,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алаңы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r>
              <w:br/>
            </w:r>
            <w:r>
              <w:rPr>
                <w:rFonts w:ascii="Times New Roman"/>
                <w:b w:val="false"/>
                <w:i w:val="false"/>
                <w:color w:val="000000"/>
                <w:sz w:val="20"/>
              </w:rPr>
              <w:t>
</w:t>
            </w:r>
            <w:r>
              <w:rPr>
                <w:rFonts w:ascii="Times New Roman"/>
                <w:b w:val="false"/>
                <w:i w:val="false"/>
                <w:color w:val="000000"/>
                <w:sz w:val="20"/>
              </w:rPr>
              <w:t>(теңге)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8 086 419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8 106 094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7 869 994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8 027 394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каласы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7 820 807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8 007 719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8 007 719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3 964 509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7 761 782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Момышулы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8 086 419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7 663 407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7 722 432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7 791 294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7 751 944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7 997 881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7 525 682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7 614 219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7 594 544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7 574 869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7 525 682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7 476 494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3 905 485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3 334 910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3 413 610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3 403 772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6 020 545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5 853 308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6 089 408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5 951 683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6 148 433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5 961 521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6 128 758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6 069 733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5 981 195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5 892 658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6 030 383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6 089 408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5 961 521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5 922 171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5 981 196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5 745 096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5 991 033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6 020 545</w:t>
            </w:r>
          </w:p>
        </w:tc>
      </w:tr>
      <w:tr>
        <w:trPr>
          <w:trHeight w:val="13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5 823 796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6 276 320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6 394 370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3 511 985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3 443 122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3 393 935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Бауыржан Момышұлы даңғылы, 27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3 452 960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15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12 444 365,5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18 126 071,5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1 384 135 459</w:t>
            </w:r>
          </w:p>
        </w:tc>
      </w:tr>
    </w:tbl>
    <w:bookmarkStart w:name="z8" w:id="4"/>
    <w:p>
      <w:pPr>
        <w:spacing w:after="0"/>
        <w:ind w:left="0"/>
        <w:jc w:val="both"/>
      </w:pPr>
      <w:r>
        <w:rPr>
          <w:rFonts w:ascii="Times New Roman"/>
          <w:b w:val="false"/>
          <w:i w:val="false"/>
          <w:color w:val="000000"/>
          <w:sz w:val="28"/>
        </w:rPr>
        <w:t xml:space="preserve">
Таблица 2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93"/>
        <w:gridCol w:w="2113"/>
        <w:gridCol w:w="1353"/>
        <w:gridCol w:w="1353"/>
        <w:gridCol w:w="2213"/>
        <w:gridCol w:w="26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w:t>
            </w:r>
            <w:r>
              <w:br/>
            </w:r>
            <w:r>
              <w:rPr>
                <w:rFonts w:ascii="Times New Roman"/>
                <w:b w:val="false"/>
                <w:i w:val="false"/>
                <w:color w:val="000000"/>
                <w:sz w:val="20"/>
              </w:rPr>
              <w:t>
</w:t>
            </w:r>
            <w:r>
              <w:rPr>
                <w:rFonts w:ascii="Times New Roman"/>
                <w:b w:val="false"/>
                <w:i w:val="false"/>
                <w:color w:val="000000"/>
                <w:sz w:val="20"/>
              </w:rPr>
              <w:t>(теңге)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r>
              <w:br/>
            </w:r>
            <w:r>
              <w:rPr>
                <w:rFonts w:ascii="Times New Roman"/>
                <w:b w:val="false"/>
                <w:i w:val="false"/>
                <w:color w:val="000000"/>
                <w:sz w:val="20"/>
              </w:rPr>
              <w:t>
</w:t>
            </w:r>
            <w:r>
              <w:rPr>
                <w:rFonts w:ascii="Times New Roman"/>
                <w:b w:val="false"/>
                <w:i w:val="false"/>
                <w:color w:val="000000"/>
                <w:sz w:val="20"/>
              </w:rPr>
              <w:t>(теңге)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 үй жинағы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орынға арналған жиһаз (шкаф, кереует, кереуеттің жанындағы тумба)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108 105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7 567 350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жиһаз (диван, креслолар)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кабинеті үшін жиһаз жинағы (кереует, үстел, кресло)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тумбасы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жиһазы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Тоңазатқыш</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тартқышы бар электр плитасы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бөлмесіндегі бра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462 700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жапқыш</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Тлендиев даңғылы, 15/1 үй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61 808 250</w:t>
            </w:r>
          </w:p>
        </w:tc>
      </w:tr>
    </w:tbl>
    <w:bookmarkStart w:name="z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50 қаулысына    </w:t>
      </w:r>
      <w:r>
        <w:br/>
      </w:r>
      <w:r>
        <w:rPr>
          <w:rFonts w:ascii="Times New Roman"/>
          <w:b w:val="false"/>
          <w:i w:val="false"/>
          <w:color w:val="000000"/>
          <w:sz w:val="28"/>
        </w:rPr>
        <w:t xml:space="preserve">
2-қосымша      </w:t>
      </w:r>
    </w:p>
    <w:bookmarkEnd w:id="5"/>
    <w:bookmarkStart w:name="z10" w:id="6"/>
    <w:p>
      <w:pPr>
        <w:spacing w:after="0"/>
        <w:ind w:left="0"/>
        <w:jc w:val="left"/>
      </w:pPr>
      <w:r>
        <w:rPr>
          <w:rFonts w:ascii="Times New Roman"/>
          <w:b/>
          <w:i w:val="false"/>
          <w:color w:val="000000"/>
        </w:rPr>
        <w:t xml:space="preserve"> 
Республикалық меншіктен Астана қаласының коммуналдық меншігіне</w:t>
      </w:r>
      <w:r>
        <w:br/>
      </w:r>
      <w:r>
        <w:rPr>
          <w:rFonts w:ascii="Times New Roman"/>
          <w:b/>
          <w:i w:val="false"/>
          <w:color w:val="000000"/>
        </w:rPr>
        <w:t>
берілетін жиһаз, жабдық және тұрмыстық техника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757"/>
        <w:gridCol w:w="2076"/>
        <w:gridCol w:w="1415"/>
        <w:gridCol w:w="1175"/>
        <w:gridCol w:w="1496"/>
        <w:gridCol w:w="3000"/>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w:t>
            </w:r>
            <w:r>
              <w:br/>
            </w:r>
            <w:r>
              <w:rPr>
                <w:rFonts w:ascii="Times New Roman"/>
                <w:b w:val="false"/>
                <w:i w:val="false"/>
                <w:color w:val="000000"/>
                <w:sz w:val="20"/>
              </w:rPr>
              <w:t>
</w:t>
            </w:r>
            <w:r>
              <w:rPr>
                <w:rFonts w:ascii="Times New Roman"/>
                <w:b w:val="false"/>
                <w:i w:val="false"/>
                <w:color w:val="000000"/>
                <w:sz w:val="20"/>
              </w:rPr>
              <w:t>(теңге)</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Теңгерімдік құны</w:t>
            </w:r>
            <w:r>
              <w:br/>
            </w:r>
            <w:r>
              <w:rPr>
                <w:rFonts w:ascii="Times New Roman"/>
                <w:b w:val="false"/>
                <w:i w:val="false"/>
                <w:color w:val="000000"/>
                <w:sz w:val="20"/>
              </w:rPr>
              <w:t>
</w:t>
            </w:r>
            <w:r>
              <w:rPr>
                <w:rFonts w:ascii="Times New Roman"/>
                <w:b w:val="false"/>
                <w:i w:val="false"/>
                <w:color w:val="000000"/>
                <w:sz w:val="20"/>
              </w:rPr>
              <w:t>(теңге)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 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 үй жиһазы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орынға арналған жиһаз (шкаф, кереует, кереуеттің жанындағы тумба)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108 105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7 567 350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жиһаз (креслолары бар диван)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15/І-үй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кабинеті үшін жиһаз жинағы (кереует, үстел, кресло)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Телевизор тумбасы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жиһазы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Телевизор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Тоңазатқыш</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тартқышы бар электр плитасы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Аспашам 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бөлмесіндегі бра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үстелі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462 700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Жалюзи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Тілендиев даңғылы, 15/1-үй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61 808 250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