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3f926" w14:textId="cf3f92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2007 жылғы 24 мамырдағы № 415 қаулысына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2011 жылғы 8 ақпандағы № 93 Қаулысы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«Қазақстан Республикасы Үкіметінің жанынан Кәмелетке толмағандардың ісі және олардың құқықтарын қорғау жөніндегі ведомствоаралық комиссия құру туралы» Қазақстан Республикасы Үкіметінің 2007 жылғы 24 мамырдағы № 415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мынадай өзгеріс енгізілсін: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Қазақстан Республикасының Үкіметі жанындағы кәмелетке толмағандардың ісі және олардың құқықтарын қорғау жөніндегі ведомствоаралық комиссияның құрамына мыналар енгізілсін: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Жұмағұлов                       - Қазақстан Республикасының Білім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Бақытжан Тұрсынұлы                және ғылым министрі, төраға,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Байжүнісов                      - Қазақстан Республикасының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Ерік Әбенұлы                      сақтау вице-министрі,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Мыңжанов                        - Қазақстан Республикасы Қорғаныс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Қайрат Тұрсынайұлы                министрлігі Штабтар бастықтары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комитеті төрағасының орынбасары,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полковник,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Дауылбаева                      - Қазақстан Республикасы Білім және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Ләззат Жұматайқызы                ғылым министрлігі Балалардың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құқықтарын қорғау комитеті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Балалардың құқықтарын қорғау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басқармасының бастығы, хатшы,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О`Брайен                        - Халықаралық еңбек ұйымының бала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Дина Талғатқызы                   еңбегін жою жөніндегі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бағдарламасының (ИПЕК)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үйлестірушісі (келісім бойынша);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мына: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«Жаңабай                        - Қазақстан Республикасы Сыртқы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Самат Қуанышбекұлы                министрлігінің Консулдық қызмет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департаменті директорының міндетін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 атқарушы»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деген жолдағы «департаменті директорының міндетін атқарушы» деген сөздер «департаментінің директоры» деген сөздермен ауыстырылсын;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көрсетілген құрамнан Жансейіт Қансейітұлы Түймебаев, Салидат Зекенқызы Қайырбекова, Болат Қаскенұлы Сембинов, Гауһар Айтжанқызы Саймасаева, Дана Шайханқызы Жандаева шығарылсын.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Қазақстан Республикасының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Премьер-Министрі                                 К. Мәсімов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