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f37f" w14:textId="b90f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Инженерлік-саперлік кешенді республикалық меншіктен Астана қаласының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21 ақпандағы № 161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«Мемлекеттік мүлікті мемлекеттік меншіктің бір түрінен екінші түріне беру ережесін бекіту туралы» Қазақстан Республикасы Үкіметінің 2003 жылғы 22 қаңтардағы № 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Ішкі істер министрлігінің теңгерімінен арнайы жабдығы бар «Меrсеdеs-414» автомобилі базасындағы инженерлік-саперлік кешен (теңгерімдік құны 39098899 (отыз тоғыз миллион тоқсан сегіз мың сегіз жүз тоқсан тоғыз) теңге, 1999 жылы шығарылған, ақ түсті, шанақ № WDB9040631Р953057, қозғалтқышы нөмірсіз)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меншіктен Қазақстан Республикасы Ішкі істер министрлігі Астана қаласы Ішкі істер департаменті үшін Астана қаласының коммуналдық меншігіне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Ішкі істер министрлігімен және Астана қаласының әкімдігімен бірлесіп, осы қаулының 1-тармағында көрсетілген мүлікті қабылдау-тапсыру жөнінде қажетті ұйымдастырушылық іс-шараларды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меншіктен коммуналдық меншікке берілетін мүліктің</w:t>
      </w:r>
      <w:r>
        <w:br/>
      </w:r>
      <w:r>
        <w:rPr>
          <w:rFonts w:ascii="Times New Roman"/>
          <w:b/>
          <w:i w:val="false"/>
          <w:color w:val="000000"/>
        </w:rPr>
        <w:t>
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773"/>
        <w:gridCol w:w="1453"/>
        <w:gridCol w:w="913"/>
        <w:gridCol w:w="1453"/>
        <w:gridCol w:w="2288"/>
        <w:gridCol w:w="1093"/>
        <w:gridCol w:w="953"/>
        <w:gridCol w:w="13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 нөмірі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 нөмірі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Теңгерімдік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«Меrсеdеs 414» автомобилі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WDВ9040631Р953057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11228453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«Брат» үлгісіндегі шағын робот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5787986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қиратушы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751473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сезімтал стетоскоптар жиынтығы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616772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SRS-5 құтқарушы костюмі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928871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ЕOD-7В жарылыстан қорғайтын костюмі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992890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Визуалды іздеу жинағы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305315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робот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12483059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«Драгон» үлгісіндегі прожектор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ТМ-500С телескопиялық манипуляторы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612030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ЕDV-5000 шыныдан қорғайтын қалқаны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323828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«КАРРА» ХR-жүйесі үлкен экраны бар интроскоп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3175610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Бомбаларды қауіпсіз жаруға арналған көрпе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талдаушы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1494900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ХR-4 ақпараттық жүйесін көрсетуге арналған құрылғы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196096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39098899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