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3333" w14:textId="5b233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Әскери міндеттілерді әскери оқу-жаттығу жиындарына шақыру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24 ақпандағы N 178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«Әскери міндеттілік және әскери қызмет туралы» Қазақстан Республикасының 2005 жылғы 8 шілдедегі Заңының </w:t>
      </w:r>
      <w:r>
        <w:rPr>
          <w:rFonts w:ascii="Times New Roman"/>
          <w:b w:val="false"/>
          <w:i w:val="false"/>
          <w:color w:val="000000"/>
          <w:sz w:val="28"/>
        </w:rPr>
        <w:t>25-бабына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жылы әскери оқу-жаттығу жиындарын өткеру үшін осы қаулыға қосымшаға сәйкес санда денсаулық жағдайы бойынша жарамды әскери міндеттілер заңнамада белгіленген тәртіппен шақырылсын.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24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78 қаулысына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жылы әскери оқу-жаттығу жиындарына тартылатын</w:t>
      </w:r>
      <w:r>
        <w:br/>
      </w:r>
      <w:r>
        <w:rPr>
          <w:rFonts w:ascii="Times New Roman"/>
          <w:b/>
          <w:i w:val="false"/>
          <w:color w:val="000000"/>
        </w:rPr>
        <w:t>
әскери міндеттілердің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4773"/>
        <w:gridCol w:w="3113"/>
        <w:gridCol w:w="321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бөлімдердің атауы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міндеттілер саны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 кезеңі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36352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(Спасск қала үлгісіндегі кенті)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сәуір-мамыр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47761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(Ақтау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қазан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85395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(Тараз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21098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(Семей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(Жаңа Ақмер кенті)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30217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(Семей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(Аягөз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10228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(Қапшағай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шілде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35411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(Семей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тамыз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22326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(Қарағанды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16752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(Семей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маусым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30238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(Ақтөбе қаласы)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21450 әскери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(Гвардейский қала үлгісіндегі кенті)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3 594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наурыз - қазан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