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1abff" w14:textId="a41ab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қызметін реттеудің бірыңғай қағидаттары мен қағидалары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18 наурыздағы № 262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«Табиғи монополиялар субъектілерінің қызметін реттеудің бірыңғай қағидаттары мен қағидалары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Премьер-Министрі                        К. Мәсімов</w:t>
      </w:r>
    </w:p>
    <w:p>
      <w:pPr>
        <w:spacing w:after="0"/>
        <w:ind w:left="0"/>
        <w:jc w:val="left"/>
      </w:pPr>
      <w:r>
        <w:rPr>
          <w:rFonts w:ascii="Times New Roman"/>
          <w:b/>
          <w:i w:val="false"/>
          <w:color w:val="000000"/>
        </w:rPr>
        <w:t xml:space="preserve"> Қазақстан Республикасының Заңы Табиғи монополиялар субъектілерінің қызметін реттеудің бірыңғай</w:t>
      </w:r>
      <w:r>
        <w:br/>
      </w:r>
      <w:r>
        <w:rPr>
          <w:rFonts w:ascii="Times New Roman"/>
          <w:b/>
          <w:i w:val="false"/>
          <w:color w:val="000000"/>
        </w:rPr>
        <w:t>
қағидаттары мен қағидалары туралы келісімді ратификациялау туралы</w:t>
      </w:r>
    </w:p>
    <w:p>
      <w:pPr>
        <w:spacing w:after="0"/>
        <w:ind w:left="0"/>
        <w:jc w:val="both"/>
      </w:pPr>
      <w:r>
        <w:rPr>
          <w:rFonts w:ascii="Times New Roman"/>
          <w:b w:val="false"/>
          <w:i w:val="false"/>
          <w:color w:val="000000"/>
          <w:sz w:val="28"/>
        </w:rPr>
        <w:t>      Мәскеу қаласында 2010 жылғы 9 желтоқсанда қол қойылған Табиғи монополиялар субъектілерінің қызметін реттеудің бірыңғай қағидаттары мен қағидалары туралы келісім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Табиғи монополиялар субъектілерінің қызметін реттеудің</w:t>
      </w:r>
      <w:r>
        <w:br/>
      </w:r>
      <w:r>
        <w:rPr>
          <w:rFonts w:ascii="Times New Roman"/>
          <w:b/>
          <w:i w:val="false"/>
          <w:color w:val="000000"/>
        </w:rPr>
        <w:t>
бірыңғай қағидаттары мен қағидалары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Беларусь Республикасының, Қазақстан Республикасының және Ресей Федерациясының үкіметтері,</w:t>
      </w:r>
      <w:r>
        <w:br/>
      </w:r>
      <w:r>
        <w:rPr>
          <w:rFonts w:ascii="Times New Roman"/>
          <w:b w:val="false"/>
          <w:i w:val="false"/>
          <w:color w:val="000000"/>
          <w:sz w:val="28"/>
        </w:rPr>
        <w:t>
      1995 жылғы 6 қаңтардағы Ресей Федерациясы мен Беларусь Республикасының арасындағы Кеден одағы туралы келісімді, 1995 жылғы 20 қаңтардағы Кеден одағы туралы келісімді, 1999 жылғы 26 ақпандағы Кеден одағы және Біртұтас экономикалық кеңістік туралы шартты, 2000 жылғы 10 қазандағы Еуразиялық экономикалық қоғамдастық құру туралы шартты, 2007 жылғы 6 қазандағы Бірыңғай кеден аумағын құру және кеден одағын қалыптастыру туралы шартты негізге ала отырып,</w:t>
      </w:r>
      <w:r>
        <w:br/>
      </w:r>
      <w:r>
        <w:rPr>
          <w:rFonts w:ascii="Times New Roman"/>
          <w:b w:val="false"/>
          <w:i w:val="false"/>
          <w:color w:val="000000"/>
          <w:sz w:val="28"/>
        </w:rPr>
        <w:t>
      бірыңғай қағидаттар мен қағидалар негізінде табиғи монополиялар субъектілерінің қызметін реттеудің келісілген саясатын жүзеге асыруға ұмтыла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1-бөлім</w:t>
      </w:r>
      <w:r>
        <w:br/>
      </w:r>
      <w:r>
        <w:rPr>
          <w:rFonts w:ascii="Times New Roman"/>
          <w:b/>
          <w:i w:val="false"/>
          <w:color w:val="000000"/>
        </w:rPr>
        <w:t>
Жалпы ережелер 1-бап</w:t>
      </w:r>
      <w:r>
        <w:br/>
      </w:r>
      <w:r>
        <w:rPr>
          <w:rFonts w:ascii="Times New Roman"/>
          <w:b/>
          <w:i w:val="false"/>
          <w:color w:val="000000"/>
        </w:rPr>
        <w:t>
Келісімнің мақсаты</w:t>
      </w:r>
    </w:p>
    <w:p>
      <w:pPr>
        <w:spacing w:after="0"/>
        <w:ind w:left="0"/>
        <w:jc w:val="both"/>
      </w:pPr>
      <w:r>
        <w:rPr>
          <w:rFonts w:ascii="Times New Roman"/>
          <w:b w:val="false"/>
          <w:i w:val="false"/>
          <w:color w:val="000000"/>
          <w:sz w:val="28"/>
        </w:rPr>
        <w:t>      Осы Келісімнің мақсаты тұтынушылардың, табиғи монополиялар субъектілерінің және қоғамның табиғи монополиялар субъектілері өткізетін қызметтердің қолжетімділігін, Тараптар мемлекеттерінде табиғи монополиялар субъектілерінің жұмыс істеуі мен даму тиімділігін қамтамасыз ететін мүдделерінің теңгерімін қамтамасыз ету үшін Тараптар мемлекеттерінің табиғи монополиялар субъектілерінің қызметін реттеудің бірыңғай қағидаттары мен жалпы қағидаларын қалыптастыру және белгілеу, олардың негізінде Тараптардың табиғи монополиялар субъектілерінің қызметтерін реттеу саласындағы ұлттық заңнамасын үйлестіру үшін құқықтық негіздер жасау болып табылады.</w:t>
      </w:r>
    </w:p>
    <w:p>
      <w:pPr>
        <w:spacing w:after="0"/>
        <w:ind w:left="0"/>
        <w:jc w:val="left"/>
      </w:pPr>
      <w:r>
        <w:rPr>
          <w:rFonts w:ascii="Times New Roman"/>
          <w:b/>
          <w:i w:val="false"/>
          <w:color w:val="000000"/>
        </w:rPr>
        <w:t xml:space="preserve"> 2-бап</w:t>
      </w:r>
      <w:r>
        <w:br/>
      </w:r>
      <w:r>
        <w:rPr>
          <w:rFonts w:ascii="Times New Roman"/>
          <w:b/>
          <w:i w:val="false"/>
          <w:color w:val="000000"/>
        </w:rPr>
        <w:t>
Келісімде пайдаланылатын терминдердің анықтамасы</w:t>
      </w:r>
    </w:p>
    <w:p>
      <w:pPr>
        <w:spacing w:after="0"/>
        <w:ind w:left="0"/>
        <w:jc w:val="both"/>
      </w:pPr>
      <w:r>
        <w:rPr>
          <w:rFonts w:ascii="Times New Roman"/>
          <w:b w:val="false"/>
          <w:i w:val="false"/>
          <w:color w:val="000000"/>
          <w:sz w:val="28"/>
        </w:rPr>
        <w:t>      Осы Келісімнің мақсаты үшін мынадай негізгі ұғымдар пайдаланылады:</w:t>
      </w:r>
      <w:r>
        <w:br/>
      </w:r>
      <w:r>
        <w:rPr>
          <w:rFonts w:ascii="Times New Roman"/>
          <w:b w:val="false"/>
          <w:i w:val="false"/>
          <w:color w:val="000000"/>
          <w:sz w:val="28"/>
        </w:rPr>
        <w:t>
      «ішкі нарық» - табиғи монополиялар субъектілерінің қызметі айналымда болатын Тарап мемлекетінің нарығы;</w:t>
      </w:r>
      <w:r>
        <w:br/>
      </w:r>
      <w:r>
        <w:rPr>
          <w:rFonts w:ascii="Times New Roman"/>
          <w:b w:val="false"/>
          <w:i w:val="false"/>
          <w:color w:val="000000"/>
          <w:sz w:val="28"/>
        </w:rPr>
        <w:t>
      «табиғи монополия» - қызметтердің белгілі бір түрін өндіру мен ұсынудың технологиялық ерекшеліктеріне байланысты қызметтердің осы түріне сұранысты қанағаттандыру үшін бәсекелестік жағдай жасау мүмкін болмайтын немесе экономикалық жағынан тиімсіз болатын қызметтер нарығының жай-күйі;</w:t>
      </w:r>
      <w:r>
        <w:br/>
      </w:r>
      <w:r>
        <w:rPr>
          <w:rFonts w:ascii="Times New Roman"/>
          <w:b w:val="false"/>
          <w:i w:val="false"/>
          <w:color w:val="000000"/>
          <w:sz w:val="28"/>
        </w:rPr>
        <w:t>
      «тұтынушы» - табиғи монополия субъектілері көрсететін қызметтерді пайдаланушы немесе пайдалануға ниеттенуші азаматтық құқық субъектісі (жеке немесе заңды тұлға);</w:t>
      </w:r>
      <w:r>
        <w:br/>
      </w:r>
      <w:r>
        <w:rPr>
          <w:rFonts w:ascii="Times New Roman"/>
          <w:b w:val="false"/>
          <w:i w:val="false"/>
          <w:color w:val="000000"/>
          <w:sz w:val="28"/>
        </w:rPr>
        <w:t>
      «табиғи монополия субъектісі» - Тараптардың ұлттық заңнамасында белгіленген табиғи монополиялар салаларында қызметтер көрсететін шаруашылық жүргізуші субъект;</w:t>
      </w:r>
      <w:r>
        <w:br/>
      </w:r>
      <w:r>
        <w:rPr>
          <w:rFonts w:ascii="Times New Roman"/>
          <w:b w:val="false"/>
          <w:i w:val="false"/>
          <w:color w:val="000000"/>
          <w:sz w:val="28"/>
        </w:rPr>
        <w:t>
      «қызметтер көрсету» - азаматтық айналым объектісі болып табылатын қызметтерді көрсету (ұсыну), тауарларды өндіру (өткізу);</w:t>
      </w:r>
      <w:r>
        <w:br/>
      </w:r>
      <w:r>
        <w:rPr>
          <w:rFonts w:ascii="Times New Roman"/>
          <w:b w:val="false"/>
          <w:i w:val="false"/>
          <w:color w:val="000000"/>
          <w:sz w:val="28"/>
        </w:rPr>
        <w:t>
      «шаруашылық жүргізуші субъект» - шаруашылық қызметін өз атынан жүзеге асыратын заңды немесе жеке тұлға;</w:t>
      </w:r>
      <w:r>
        <w:br/>
      </w:r>
      <w:r>
        <w:rPr>
          <w:rFonts w:ascii="Times New Roman"/>
          <w:b w:val="false"/>
          <w:i w:val="false"/>
          <w:color w:val="000000"/>
          <w:sz w:val="28"/>
        </w:rPr>
        <w:t>
      «табиғи монополиялар саласы» - тұтынушы табиғи монополиялар субъектілерінің қызметтерін сатып ала алатын табиғи монополияға заңды түрде жатқызылған қызметтердің айналым саласы;</w:t>
      </w:r>
      <w:r>
        <w:br/>
      </w:r>
      <w:r>
        <w:rPr>
          <w:rFonts w:ascii="Times New Roman"/>
          <w:b w:val="false"/>
          <w:i w:val="false"/>
          <w:color w:val="000000"/>
          <w:sz w:val="28"/>
        </w:rPr>
        <w:t>
      «Тараптардың ұлттық заңнамасы» - табиғи монополиялар салаларына қатысты Тараптар мемлекеттері әрқайсысының заңнамасы;</w:t>
      </w:r>
      <w:r>
        <w:br/>
      </w:r>
      <w:r>
        <w:rPr>
          <w:rFonts w:ascii="Times New Roman"/>
          <w:b w:val="false"/>
          <w:i w:val="false"/>
          <w:color w:val="000000"/>
          <w:sz w:val="28"/>
        </w:rPr>
        <w:t>
      «Тараптардың ұлттық органдары» - табиғи монополиялар субъектілерінің қызметін реттеуді және (немесе) бақылауды жүзеге асыратын Тарап мемлекетінің органдары;</w:t>
      </w:r>
      <w:r>
        <w:br/>
      </w:r>
      <w:r>
        <w:rPr>
          <w:rFonts w:ascii="Times New Roman"/>
          <w:b w:val="false"/>
          <w:i w:val="false"/>
          <w:color w:val="000000"/>
          <w:sz w:val="28"/>
        </w:rPr>
        <w:t>
      «секторалдық (салалық) келісімдер» - осы Келісімге 1-қосымшада көрсетілген табиғи монополиялар салаларына қатысты Тараптардың екіжақты халықаралық шарттарын қоса алғанда, Тараптар мемлекеттерінің халықаралық шарттары;</w:t>
      </w:r>
      <w:r>
        <w:br/>
      </w:r>
      <w:r>
        <w:rPr>
          <w:rFonts w:ascii="Times New Roman"/>
          <w:b w:val="false"/>
          <w:i w:val="false"/>
          <w:color w:val="000000"/>
          <w:sz w:val="28"/>
        </w:rPr>
        <w:t>
      «табиғи монополиялар субъектілерінің қызметтеріне қол жеткізу» - бір Тарап мемлекетінің табиғи монополиялар субъектілерінің табиғи монополиялар субъектілеріне жататын қызметтерді екінші Тарап мемлекетінің тұтынушыларына техникалық мүмкіндік болған кезде осындай қызмет Тараптың бірінші мемлекетінің тұтынушыларына ұсынылатыннан кем болмайтын қолайлы жағдайда көрсетуі.</w:t>
      </w:r>
    </w:p>
    <w:p>
      <w:pPr>
        <w:spacing w:after="0"/>
        <w:ind w:left="0"/>
        <w:jc w:val="left"/>
      </w:pPr>
      <w:r>
        <w:rPr>
          <w:rFonts w:ascii="Times New Roman"/>
          <w:b/>
          <w:i w:val="false"/>
          <w:color w:val="000000"/>
        </w:rPr>
        <w:t xml:space="preserve"> 3-бап</w:t>
      </w:r>
      <w:r>
        <w:br/>
      </w:r>
      <w:r>
        <w:rPr>
          <w:rFonts w:ascii="Times New Roman"/>
          <w:b/>
          <w:i w:val="false"/>
          <w:color w:val="000000"/>
        </w:rPr>
        <w:t>
Келісімнің қолданылу саласы</w:t>
      </w:r>
    </w:p>
    <w:p>
      <w:pPr>
        <w:spacing w:after="0"/>
        <w:ind w:left="0"/>
        <w:jc w:val="both"/>
      </w:pPr>
      <w:r>
        <w:rPr>
          <w:rFonts w:ascii="Times New Roman"/>
          <w:b w:val="false"/>
          <w:i w:val="false"/>
          <w:color w:val="000000"/>
          <w:sz w:val="28"/>
        </w:rPr>
        <w:t>      1. Осы Келісім Тараптар мемлекеттерінің арасындағы саудаға әсер ететін және осы Келісімге 1-қосымшада көрсетілген табиғи монополиялар салаларындағы Тараптар мемлекеттерінің табиғи монополиялар субъектілері, тұтынушылары, атқарушы билік органдары мен жергілікті өзін өзі басқару органдары қатысатын қарым-қатынастарға қолданылады.</w:t>
      </w:r>
      <w:r>
        <w:br/>
      </w:r>
      <w:r>
        <w:rPr>
          <w:rFonts w:ascii="Times New Roman"/>
          <w:b w:val="false"/>
          <w:i w:val="false"/>
          <w:color w:val="000000"/>
          <w:sz w:val="28"/>
        </w:rPr>
        <w:t>
      2. Осы Келісімді табиғи монополиялардың нақты салаларында қолдану ерекшеліктері, оның ішінде табиғи монополиялар субъектілеріне қатысты Бірыңғай экономикалық кеңістікті қалыптастыру кезеңділігі тиісті секторалдық (салалық) келісімдерде айқындалады.</w:t>
      </w:r>
      <w:r>
        <w:br/>
      </w:r>
      <w:r>
        <w:rPr>
          <w:rFonts w:ascii="Times New Roman"/>
          <w:b w:val="false"/>
          <w:i w:val="false"/>
          <w:color w:val="000000"/>
          <w:sz w:val="28"/>
        </w:rPr>
        <w:t>
      3. Тараптар мемлекеттеріндегі табиғи монополиялар салаларына осы Келісімге 2-қосымшада көрсетілген табиғи монополиялар салалары да</w:t>
      </w:r>
      <w:r>
        <w:br/>
      </w:r>
      <w:r>
        <w:rPr>
          <w:rFonts w:ascii="Times New Roman"/>
          <w:b w:val="false"/>
          <w:i w:val="false"/>
          <w:color w:val="000000"/>
          <w:sz w:val="28"/>
        </w:rPr>
        <w:t>
жатады.</w:t>
      </w:r>
      <w:r>
        <w:br/>
      </w:r>
      <w:r>
        <w:rPr>
          <w:rFonts w:ascii="Times New Roman"/>
          <w:b w:val="false"/>
          <w:i w:val="false"/>
          <w:color w:val="000000"/>
          <w:sz w:val="28"/>
        </w:rPr>
        <w:t>
      Осы Келісімге 2-қосымшада көрсетілген табиғи монополиялар салаларына қатысты Тараптардың ұлттық заңнамасының талаптары қолданылады.</w:t>
      </w:r>
      <w:r>
        <w:br/>
      </w:r>
      <w:r>
        <w:rPr>
          <w:rFonts w:ascii="Times New Roman"/>
          <w:b w:val="false"/>
          <w:i w:val="false"/>
          <w:color w:val="000000"/>
          <w:sz w:val="28"/>
        </w:rPr>
        <w:t>
      4. Табиғи монополиялар салаларына жатқызылатын табиғи</w:t>
      </w:r>
      <w:r>
        <w:br/>
      </w:r>
      <w:r>
        <w:rPr>
          <w:rFonts w:ascii="Times New Roman"/>
          <w:b w:val="false"/>
          <w:i w:val="false"/>
          <w:color w:val="000000"/>
          <w:sz w:val="28"/>
        </w:rPr>
        <w:t>
монополиялар субъектілері қызметтерінің тізбесі Тараптардың ұлттық</w:t>
      </w:r>
      <w:r>
        <w:br/>
      </w:r>
      <w:r>
        <w:rPr>
          <w:rFonts w:ascii="Times New Roman"/>
          <w:b w:val="false"/>
          <w:i w:val="false"/>
          <w:color w:val="000000"/>
          <w:sz w:val="28"/>
        </w:rPr>
        <w:t>
заңнамасында белгіленеді.</w:t>
      </w:r>
      <w:r>
        <w:br/>
      </w:r>
      <w:r>
        <w:rPr>
          <w:rFonts w:ascii="Times New Roman"/>
          <w:b w:val="false"/>
          <w:i w:val="false"/>
          <w:color w:val="000000"/>
          <w:sz w:val="28"/>
        </w:rPr>
        <w:t>
      5. Тараптар осы Келісімге 1 және 2-қосымшаларда көрсетілген табиғи монополиялар салаларының үйлесімділігіне оларды қысқарту және секторалдық (салалық) келісімдерде өтпелі кезеңді айқындау мүмкіндігі арқылы ұмтылады.</w:t>
      </w:r>
      <w:r>
        <w:br/>
      </w:r>
      <w:r>
        <w:rPr>
          <w:rFonts w:ascii="Times New Roman"/>
          <w:b w:val="false"/>
          <w:i w:val="false"/>
          <w:color w:val="000000"/>
          <w:sz w:val="28"/>
        </w:rPr>
        <w:t>
      6. Тараптар мемлекеттерінде табиғи монополиялар салаларын кеңейту:</w:t>
      </w:r>
      <w:r>
        <w:br/>
      </w:r>
      <w:r>
        <w:rPr>
          <w:rFonts w:ascii="Times New Roman"/>
          <w:b w:val="false"/>
          <w:i w:val="false"/>
          <w:color w:val="000000"/>
          <w:sz w:val="28"/>
        </w:rPr>
        <w:t>
      - егер Тарап мемлекеті екінші Тарап мемлекетінде табиғи монополия саласы болып табылатын және осы Келісімге 1 немесе 2-қосымшаларда келтірілген саланы табиғи монополия саласына жатқызуға ниет білдірген жағдайда, Тараптардың ұлттық заңнамасына сәйкес;</w:t>
      </w:r>
      <w:r>
        <w:br/>
      </w:r>
      <w:r>
        <w:rPr>
          <w:rFonts w:ascii="Times New Roman"/>
          <w:b w:val="false"/>
          <w:i w:val="false"/>
          <w:color w:val="000000"/>
          <w:sz w:val="28"/>
        </w:rPr>
        <w:t>
      - егер Тарап мемлекеті табиғи монополиялар саласына осы Келісімге 1 және 2-қосымшаларда көрсетілмеген табиғи монополиялардың өзге саласын жатқызуға ниет білдірген жағдайда, Тарап мемлекетінің Кеден одағының комиссиясына тиісті өтініш бергеннен кейін Кеден одағы комиссиясының шешімі бойынша жүзеге асырылады.</w:t>
      </w:r>
      <w:r>
        <w:br/>
      </w:r>
      <w:r>
        <w:rPr>
          <w:rFonts w:ascii="Times New Roman"/>
          <w:b w:val="false"/>
          <w:i w:val="false"/>
          <w:color w:val="000000"/>
          <w:sz w:val="28"/>
        </w:rPr>
        <w:t>
      7. Осы Келісім Тараптардың қолданыстағы екіжақты келісімдерінде реттелген қарым-қатынастарға қолданылмайды. Тараптардың жаңадан жасалатын секторалдық (салалық) келісімдері осы Келісімге қайшы келмейді.</w:t>
      </w:r>
      <w:r>
        <w:br/>
      </w:r>
      <w:r>
        <w:rPr>
          <w:rFonts w:ascii="Times New Roman"/>
          <w:b w:val="false"/>
          <w:i w:val="false"/>
          <w:color w:val="000000"/>
          <w:sz w:val="28"/>
        </w:rPr>
        <w:t>
      8. Тараптардың бәсекелестіктің бірыңғай қағидаттары мен қағидалары туралы келісімі табиғи монополиялар субъектілеріне осы Келісімде көзделген ерекшеліктер ескеріле отырып қолданылады.</w:t>
      </w:r>
      <w:r>
        <w:br/>
      </w:r>
      <w:r>
        <w:rPr>
          <w:rFonts w:ascii="Times New Roman"/>
          <w:b w:val="false"/>
          <w:i w:val="false"/>
          <w:color w:val="000000"/>
          <w:sz w:val="28"/>
        </w:rPr>
        <w:t>
      9. Газды тасымалдау саласы баға белгілеу мен тарифтік саясат негіздерін қоса алғанда, газды тасымалдау жүйелері бойынша газды тасымалдау саласындағы табиғи монополиялардың қызметтеріне қол жеткізу қағидалары туралы келісіммен реттеледі.</w:t>
      </w:r>
    </w:p>
    <w:p>
      <w:pPr>
        <w:spacing w:after="0"/>
        <w:ind w:left="0"/>
        <w:jc w:val="left"/>
      </w:pPr>
      <w:r>
        <w:rPr>
          <w:rFonts w:ascii="Times New Roman"/>
          <w:b/>
          <w:i w:val="false"/>
          <w:color w:val="000000"/>
        </w:rPr>
        <w:t xml:space="preserve"> 2-бөлім</w:t>
      </w:r>
      <w:r>
        <w:br/>
      </w:r>
      <w:r>
        <w:rPr>
          <w:rFonts w:ascii="Times New Roman"/>
          <w:b/>
          <w:i w:val="false"/>
          <w:color w:val="000000"/>
        </w:rPr>
        <w:t>
Табиғи монополиялар субъектілерінің қызметін реттеу 4-бап</w:t>
      </w:r>
      <w:r>
        <w:br/>
      </w:r>
      <w:r>
        <w:rPr>
          <w:rFonts w:ascii="Times New Roman"/>
          <w:b/>
          <w:i w:val="false"/>
          <w:color w:val="000000"/>
        </w:rPr>
        <w:t>
Табиғи монополиялар субъектілерінің қызметін реттеудің жалпы қағидаттары</w:t>
      </w:r>
    </w:p>
    <w:p>
      <w:pPr>
        <w:spacing w:after="0"/>
        <w:ind w:left="0"/>
        <w:jc w:val="both"/>
      </w:pPr>
      <w:r>
        <w:rPr>
          <w:rFonts w:ascii="Times New Roman"/>
          <w:b w:val="false"/>
          <w:i w:val="false"/>
          <w:color w:val="000000"/>
          <w:sz w:val="28"/>
        </w:rPr>
        <w:t>      Осы Келісімге 1 және 2-қосымшаларда көрсетілген табиғи монополиялар салаларындағы табиғи монополиялар субъектілерінің қызметін реттеу және (немесе) бақылау кезінде Тараптар басшылыққа алатын қағидаттар:</w:t>
      </w:r>
      <w:r>
        <w:br/>
      </w:r>
      <w:r>
        <w:rPr>
          <w:rFonts w:ascii="Times New Roman"/>
          <w:b w:val="false"/>
          <w:i w:val="false"/>
          <w:color w:val="000000"/>
          <w:sz w:val="28"/>
        </w:rPr>
        <w:t>
      1) көрсетілетін қызметтердің қол жетімділігін және тұтынушылар үшін олардың сапасының тиісті деңгейін қамтамасыз ететін Тараптар мемлекеттерінің тұтынушылары мен табиғи монополиялар субъектілері мүдделерінің теңгерімін сақтау, табиғи монополиялар субъектілерінің тиімді жұмыс істеуі мен дамуы;</w:t>
      </w:r>
      <w:r>
        <w:br/>
      </w:r>
      <w:r>
        <w:rPr>
          <w:rFonts w:ascii="Times New Roman"/>
          <w:b w:val="false"/>
          <w:i w:val="false"/>
          <w:color w:val="000000"/>
          <w:sz w:val="28"/>
        </w:rPr>
        <w:t>
      2) табиғи монополиялар салаларын осы салаларда бәсекелестікті дамыту үшін жағдай жасау есебінен кейіннен қысқартуға бағытталған реттеу тиімділігін арттыру;</w:t>
      </w:r>
      <w:r>
        <w:br/>
      </w:r>
      <w:r>
        <w:rPr>
          <w:rFonts w:ascii="Times New Roman"/>
          <w:b w:val="false"/>
          <w:i w:val="false"/>
          <w:color w:val="000000"/>
          <w:sz w:val="28"/>
        </w:rPr>
        <w:t>
      3) табиғи монополиялар субъектілерін олардың қызметіндегі салалық ерекшеліктерді, ауқымдылықтарды, нарықтық конъюнктураны, орта мерзімді (ұзақ мерзімді) макроэкономикалық және салалық болжамдарды, сондай-ақ осы субъектілерді тарифтік (бағалық) реттеу шараларын ескере отырып икемді тарифтік (бағалық) реттеуді қолдану, оның ішінде тұтынушының (тұтынушылар топтарының) Тараптардың кез келгенінің мемлекетіне тиесілілігі қағидаты бойынша белгіленуі мүмкін емес сараланған тариф белгілеу мүмкіндігін қолдану;</w:t>
      </w:r>
      <w:r>
        <w:br/>
      </w:r>
      <w:r>
        <w:rPr>
          <w:rFonts w:ascii="Times New Roman"/>
          <w:b w:val="false"/>
          <w:i w:val="false"/>
          <w:color w:val="000000"/>
          <w:sz w:val="28"/>
        </w:rPr>
        <w:t>
      4) тиісті ішкі нарықты талдау негізінде, осы нарық табиғи монополия жағдайында тұрғандығы белгілі болған жағдайларда реттеуді енгізу;</w:t>
      </w:r>
      <w:r>
        <w:br/>
      </w:r>
      <w:r>
        <w:rPr>
          <w:rFonts w:ascii="Times New Roman"/>
          <w:b w:val="false"/>
          <w:i w:val="false"/>
          <w:color w:val="000000"/>
          <w:sz w:val="28"/>
        </w:rPr>
        <w:t>
      5) ішкі нарықтарға қол жеткізу кедергілерін, оның ішінде табиғи</w:t>
      </w:r>
      <w:r>
        <w:br/>
      </w:r>
      <w:r>
        <w:rPr>
          <w:rFonts w:ascii="Times New Roman"/>
          <w:b w:val="false"/>
          <w:i w:val="false"/>
          <w:color w:val="000000"/>
          <w:sz w:val="28"/>
        </w:rPr>
        <w:t>
монополиялар субъектілерінің қызметтеріне қол жеткізуді қамтамасыз ету жолымен азайту;</w:t>
      </w:r>
      <w:r>
        <w:br/>
      </w:r>
      <w:r>
        <w:rPr>
          <w:rFonts w:ascii="Times New Roman"/>
          <w:b w:val="false"/>
          <w:i w:val="false"/>
          <w:color w:val="000000"/>
          <w:sz w:val="28"/>
        </w:rPr>
        <w:t>
      6) қабылданатын шешімдердің тәуелсіздігін, сабақтастығын,</w:t>
      </w:r>
      <w:r>
        <w:br/>
      </w:r>
      <w:r>
        <w:rPr>
          <w:rFonts w:ascii="Times New Roman"/>
          <w:b w:val="false"/>
          <w:i w:val="false"/>
          <w:color w:val="000000"/>
          <w:sz w:val="28"/>
        </w:rPr>
        <w:t>
ашықтығын, объективтілігі мен айқындылығын қамтамасыз ететін табиғи</w:t>
      </w:r>
      <w:r>
        <w:br/>
      </w:r>
      <w:r>
        <w:rPr>
          <w:rFonts w:ascii="Times New Roman"/>
          <w:b w:val="false"/>
          <w:i w:val="false"/>
          <w:color w:val="000000"/>
          <w:sz w:val="28"/>
        </w:rPr>
        <w:t>
монополиялар субъектілерінің қызметін реттеу рәсімдерін қолдану;</w:t>
      </w:r>
      <w:r>
        <w:br/>
      </w:r>
      <w:r>
        <w:rPr>
          <w:rFonts w:ascii="Times New Roman"/>
          <w:b w:val="false"/>
          <w:i w:val="false"/>
          <w:color w:val="000000"/>
          <w:sz w:val="28"/>
        </w:rPr>
        <w:t>
      7) табиғи монополиялар субъектілерінің Тараптардың ұлттық заңнамасына сәйкес айқындалған техникалық мүмкіндік болған кезде реттеу қолданылатын қызметтер көрсетуге тұтынушылармен шарттар жасасуының міндеттілігі;</w:t>
      </w:r>
      <w:r>
        <w:br/>
      </w:r>
      <w:r>
        <w:rPr>
          <w:rFonts w:ascii="Times New Roman"/>
          <w:b w:val="false"/>
          <w:i w:val="false"/>
          <w:color w:val="000000"/>
          <w:sz w:val="28"/>
        </w:rPr>
        <w:t>
      8) табиғи монополиялар субъектілерінің қызметтеріне қол жеткізу қағидаларын табиғи монополиялар субъектілерінің сақтауын қамтамасыз ету;</w:t>
      </w:r>
      <w:r>
        <w:br/>
      </w:r>
      <w:r>
        <w:rPr>
          <w:rFonts w:ascii="Times New Roman"/>
          <w:b w:val="false"/>
          <w:i w:val="false"/>
          <w:color w:val="000000"/>
          <w:sz w:val="28"/>
        </w:rPr>
        <w:t>
      9) реттеудің нақты табиғи монополия субъектісіне бағытталуы;</w:t>
      </w:r>
      <w:r>
        <w:br/>
      </w:r>
      <w:r>
        <w:rPr>
          <w:rFonts w:ascii="Times New Roman"/>
          <w:b w:val="false"/>
          <w:i w:val="false"/>
          <w:color w:val="000000"/>
          <w:sz w:val="28"/>
        </w:rPr>
        <w:t>
      10) белгіленетін тарифтердің (бағалардың) реттеу қолданылатын табиғи монополиялар салаларындағы қызметтердің сапасына сәйкестігін қамтамасыз ету;</w:t>
      </w:r>
      <w:r>
        <w:br/>
      </w:r>
      <w:r>
        <w:rPr>
          <w:rFonts w:ascii="Times New Roman"/>
          <w:b w:val="false"/>
          <w:i w:val="false"/>
          <w:color w:val="000000"/>
          <w:sz w:val="28"/>
        </w:rPr>
        <w:t>
      11) тұтынушылардың мүдделерін, оның ішінде реттеліп көрсетілетін қызметтер бойынша тарифтерді (бағаларды) қолдануға байланысты табиғи монополиялар субъектілерінің әртүрлі бұзушылықтарынан қорғау;</w:t>
      </w:r>
      <w:r>
        <w:br/>
      </w:r>
      <w:r>
        <w:rPr>
          <w:rFonts w:ascii="Times New Roman"/>
          <w:b w:val="false"/>
          <w:i w:val="false"/>
          <w:color w:val="000000"/>
          <w:sz w:val="28"/>
        </w:rPr>
        <w:t>
      12) табиғи монополиялар субъектілеріне шығындарды қысқарту, жаңа технологияларды енгізу, инвестицияларды пайдаланудың тиімділігін арттыру пайдалы болатын экономикалық жағдай жасау болып табылады.</w:t>
      </w:r>
    </w:p>
    <w:p>
      <w:pPr>
        <w:spacing w:after="0"/>
        <w:ind w:left="0"/>
        <w:jc w:val="left"/>
      </w:pPr>
      <w:r>
        <w:rPr>
          <w:rFonts w:ascii="Times New Roman"/>
          <w:b/>
          <w:i w:val="false"/>
          <w:color w:val="000000"/>
        </w:rPr>
        <w:t xml:space="preserve"> 5-бап</w:t>
      </w:r>
      <w:r>
        <w:br/>
      </w:r>
      <w:r>
        <w:rPr>
          <w:rFonts w:ascii="Times New Roman"/>
          <w:b/>
          <w:i w:val="false"/>
          <w:color w:val="000000"/>
        </w:rPr>
        <w:t>
Табиғи монополиялар субъектілерінің қызметін</w:t>
      </w:r>
      <w:r>
        <w:br/>
      </w:r>
      <w:r>
        <w:rPr>
          <w:rFonts w:ascii="Times New Roman"/>
          <w:b/>
          <w:i w:val="false"/>
          <w:color w:val="000000"/>
        </w:rPr>
        <w:t>
реттеудің түрлері мен әдістері</w:t>
      </w:r>
    </w:p>
    <w:p>
      <w:pPr>
        <w:spacing w:after="0"/>
        <w:ind w:left="0"/>
        <w:jc w:val="both"/>
      </w:pPr>
      <w:r>
        <w:rPr>
          <w:rFonts w:ascii="Times New Roman"/>
          <w:b w:val="false"/>
          <w:i w:val="false"/>
          <w:color w:val="000000"/>
          <w:sz w:val="28"/>
        </w:rPr>
        <w:t>      1. Тараптар мемлекеттері Тараптар мемлекеттерінің табиғи монополиялар субъектілерінің қызметін реттеудің түрлерін (нысандарын, тәсілдерін, әдістерін, құралдарын) осы Келісімде белгіленген табиғи монополияларды реттеудің ортақ қағидаттары мен қағидаларының негізінде қолданады.</w:t>
      </w:r>
      <w:r>
        <w:br/>
      </w:r>
      <w:r>
        <w:rPr>
          <w:rFonts w:ascii="Times New Roman"/>
          <w:b w:val="false"/>
          <w:i w:val="false"/>
          <w:color w:val="000000"/>
          <w:sz w:val="28"/>
        </w:rPr>
        <w:t>
      2. Табиғи монополиялар субъектілерінің қызметтерін реттеуді жүзеге асыру кезінде реттеудің мынадай түрлері (нысандары, тәсілдері, әдістері, құралдары):</w:t>
      </w:r>
      <w:r>
        <w:br/>
      </w:r>
      <w:r>
        <w:rPr>
          <w:rFonts w:ascii="Times New Roman"/>
          <w:b w:val="false"/>
          <w:i w:val="false"/>
          <w:color w:val="000000"/>
          <w:sz w:val="28"/>
        </w:rPr>
        <w:t>
      1) тарифтік (бағалық) реттеу;</w:t>
      </w:r>
      <w:r>
        <w:br/>
      </w:r>
      <w:r>
        <w:rPr>
          <w:rFonts w:ascii="Times New Roman"/>
          <w:b w:val="false"/>
          <w:i w:val="false"/>
          <w:color w:val="000000"/>
          <w:sz w:val="28"/>
        </w:rPr>
        <w:t>
      2) осы Келісімде белгіленген реттеу түрлері;</w:t>
      </w:r>
      <w:r>
        <w:br/>
      </w:r>
      <w:r>
        <w:rPr>
          <w:rFonts w:ascii="Times New Roman"/>
          <w:b w:val="false"/>
          <w:i w:val="false"/>
          <w:color w:val="000000"/>
          <w:sz w:val="28"/>
        </w:rPr>
        <w:t>
      3) Тараптардың ұлттық заңнамасында белгіленген реттеудің өзге де түрлері қолданылады.</w:t>
      </w:r>
      <w:r>
        <w:br/>
      </w:r>
      <w:r>
        <w:rPr>
          <w:rFonts w:ascii="Times New Roman"/>
          <w:b w:val="false"/>
          <w:i w:val="false"/>
          <w:color w:val="000000"/>
          <w:sz w:val="28"/>
        </w:rPr>
        <w:t>
      3. Табиғи монополиялар субъектілерінің қызметтеріне қосылу (қосу) құнын белгілеуді қоса алғанда, табиғи монополиялар субъектілерінің қызметтерін тарифтік (бағалық) реттеу:</w:t>
      </w:r>
      <w:r>
        <w:br/>
      </w:r>
      <w:r>
        <w:rPr>
          <w:rFonts w:ascii="Times New Roman"/>
          <w:b w:val="false"/>
          <w:i w:val="false"/>
          <w:color w:val="000000"/>
          <w:sz w:val="28"/>
        </w:rPr>
        <w:t>
      1) ұлттық органның табиғи монополиялар субъектілері үшін реттеліп көрсетілетін қызметтерге тарифтерді (бағаларды), оның ішінде ұлттық орган бекіткен әдіснаманың (формуланың) негізінде олардың шекті деңгейлерін және оны қолдану қағидаларын, сондай-ақ табиғи монополиялар субъектілерінің белгіленген тарифтерді (бағаларды) қолдануына ұлттық органның тиісті бақылауды белгілеуі (бекітуі);</w:t>
      </w:r>
      <w:r>
        <w:br/>
      </w:r>
      <w:r>
        <w:rPr>
          <w:rFonts w:ascii="Times New Roman"/>
          <w:b w:val="false"/>
          <w:i w:val="false"/>
          <w:color w:val="000000"/>
          <w:sz w:val="28"/>
        </w:rPr>
        <w:t>
      2) ұлттық органның табиғи монополия субъектісі оларға сәйкес тарифтерді (бағаларды) белгілейтін және қолданатын белгілеген (бекіткен) әдіснаманы және оны қолдану ережелерін, сондай-ақ ұлттық органның табиғи монополиялар субъектілерінің тарифтерді (бағаларды) белгілеуі мен қолдануын бақылауы арқылы жүзеге асырылуы мүмкін.</w:t>
      </w:r>
      <w:r>
        <w:br/>
      </w:r>
      <w:r>
        <w:rPr>
          <w:rFonts w:ascii="Times New Roman"/>
          <w:b w:val="false"/>
          <w:i w:val="false"/>
          <w:color w:val="000000"/>
          <w:sz w:val="28"/>
        </w:rPr>
        <w:t>
      4. Тарифтік (бағалық) реттеуді жүзеге асыру кезінде Тараптардың ұлттық органдары, оның ішінде тарифтік (бағалық) реттеудің мынадай әдістерін немесе Тараптардың ұлттық заңнамасына сәйкес олардың үйлесімділігін қолдануға құқылы, олар:</w:t>
      </w:r>
      <w:r>
        <w:br/>
      </w:r>
      <w:r>
        <w:rPr>
          <w:rFonts w:ascii="Times New Roman"/>
          <w:b w:val="false"/>
          <w:i w:val="false"/>
          <w:color w:val="000000"/>
          <w:sz w:val="28"/>
        </w:rPr>
        <w:t>
      1) экономикалық негізделген шығындардың әдісі;</w:t>
      </w:r>
      <w:r>
        <w:br/>
      </w:r>
      <w:r>
        <w:rPr>
          <w:rFonts w:ascii="Times New Roman"/>
          <w:b w:val="false"/>
          <w:i w:val="false"/>
          <w:color w:val="000000"/>
          <w:sz w:val="28"/>
        </w:rPr>
        <w:t>
      2) индекстеу әдісі;</w:t>
      </w:r>
      <w:r>
        <w:br/>
      </w:r>
      <w:r>
        <w:rPr>
          <w:rFonts w:ascii="Times New Roman"/>
          <w:b w:val="false"/>
          <w:i w:val="false"/>
          <w:color w:val="000000"/>
          <w:sz w:val="28"/>
        </w:rPr>
        <w:t>
      3) инвестициялық капитал кірістілігінің әдісі;</w:t>
      </w:r>
      <w:r>
        <w:br/>
      </w:r>
      <w:r>
        <w:rPr>
          <w:rFonts w:ascii="Times New Roman"/>
          <w:b w:val="false"/>
          <w:i w:val="false"/>
          <w:color w:val="000000"/>
          <w:sz w:val="28"/>
        </w:rPr>
        <w:t>
      4) табиғи монополиялар субъектілері қызметінің тиімділігін салыстырмалы талдау әдісі.</w:t>
      </w:r>
      <w:r>
        <w:br/>
      </w:r>
      <w:r>
        <w:rPr>
          <w:rFonts w:ascii="Times New Roman"/>
          <w:b w:val="false"/>
          <w:i w:val="false"/>
          <w:color w:val="000000"/>
          <w:sz w:val="28"/>
        </w:rPr>
        <w:t>
      5. Тарифтерді (бағаны) реттеу кезінде:</w:t>
      </w:r>
      <w:r>
        <w:br/>
      </w:r>
      <w:r>
        <w:rPr>
          <w:rFonts w:ascii="Times New Roman"/>
          <w:b w:val="false"/>
          <w:i w:val="false"/>
          <w:color w:val="000000"/>
          <w:sz w:val="28"/>
        </w:rPr>
        <w:t>
      1) реттеліп көрсетілетін қызметті жүзеге асыруға байланысты экономикалық негізделген шығындарды табиғи монополиялар субъектілеріне өтеу;</w:t>
      </w:r>
      <w:r>
        <w:br/>
      </w:r>
      <w:r>
        <w:rPr>
          <w:rFonts w:ascii="Times New Roman"/>
          <w:b w:val="false"/>
          <w:i w:val="false"/>
          <w:color w:val="000000"/>
          <w:sz w:val="28"/>
        </w:rPr>
        <w:t>
      2) экономикалық негізделген пайданы алу;</w:t>
      </w:r>
      <w:r>
        <w:br/>
      </w:r>
      <w:r>
        <w:rPr>
          <w:rFonts w:ascii="Times New Roman"/>
          <w:b w:val="false"/>
          <w:i w:val="false"/>
          <w:color w:val="000000"/>
          <w:sz w:val="28"/>
        </w:rPr>
        <w:t>
      3) табиғи монополиялар субъектілерін шығыстарды төмендетуге ынталандыру;</w:t>
      </w:r>
      <w:r>
        <w:br/>
      </w:r>
      <w:r>
        <w:rPr>
          <w:rFonts w:ascii="Times New Roman"/>
          <w:b w:val="false"/>
          <w:i w:val="false"/>
          <w:color w:val="000000"/>
          <w:sz w:val="28"/>
        </w:rPr>
        <w:t>
      4) табиғи монополиялар субъектілерінің қызметтеріне тарифтерді реттеліп көрсетілетін қызметтердің сенімділігі мен сапасын ескере отырып қалыптастыру ескеріледі.</w:t>
      </w:r>
      <w:r>
        <w:br/>
      </w:r>
      <w:r>
        <w:rPr>
          <w:rFonts w:ascii="Times New Roman"/>
          <w:b w:val="false"/>
          <w:i w:val="false"/>
          <w:color w:val="000000"/>
          <w:sz w:val="28"/>
        </w:rPr>
        <w:t>
      6. Тарифтерді (бағаларды) белгілеу кезінде:</w:t>
      </w:r>
      <w:r>
        <w:br/>
      </w:r>
      <w:r>
        <w:rPr>
          <w:rFonts w:ascii="Times New Roman"/>
          <w:b w:val="false"/>
          <w:i w:val="false"/>
          <w:color w:val="000000"/>
          <w:sz w:val="28"/>
        </w:rPr>
        <w:t>
      1) Тараптар мемлекеттерінің аумақтарында табиғи монополиялардың жұмыс істеу ерекшеліктері, оның ішінде техникалық талаптар мен регламенттердің ерекшеліктері;</w:t>
      </w:r>
      <w:r>
        <w:br/>
      </w:r>
      <w:r>
        <w:rPr>
          <w:rFonts w:ascii="Times New Roman"/>
          <w:b w:val="false"/>
          <w:i w:val="false"/>
          <w:color w:val="000000"/>
          <w:sz w:val="28"/>
        </w:rPr>
        <w:t>
      2) мемлекеттік дотациялар және мемлекеттік қолдаудың басқа да шаралары;</w:t>
      </w:r>
      <w:r>
        <w:br/>
      </w:r>
      <w:r>
        <w:rPr>
          <w:rFonts w:ascii="Times New Roman"/>
          <w:b w:val="false"/>
          <w:i w:val="false"/>
          <w:color w:val="000000"/>
          <w:sz w:val="28"/>
        </w:rPr>
        <w:t>
      3) нарық конъюнктурасы, оның ішінде нарықтың реттелмейтін сегменттеріндегі бағалар деңгейі;</w:t>
      </w:r>
      <w:r>
        <w:br/>
      </w:r>
      <w:r>
        <w:rPr>
          <w:rFonts w:ascii="Times New Roman"/>
          <w:b w:val="false"/>
          <w:i w:val="false"/>
          <w:color w:val="000000"/>
          <w:sz w:val="28"/>
        </w:rPr>
        <w:t>
      4) аумақтардың даму жоспарлары;</w:t>
      </w:r>
      <w:r>
        <w:br/>
      </w:r>
      <w:r>
        <w:rPr>
          <w:rFonts w:ascii="Times New Roman"/>
          <w:b w:val="false"/>
          <w:i w:val="false"/>
          <w:color w:val="000000"/>
          <w:sz w:val="28"/>
        </w:rPr>
        <w:t>
      5) мемлекеттік салық, бюджет, экологиялық және әлеуметтік саясат;</w:t>
      </w:r>
      <w:r>
        <w:br/>
      </w:r>
      <w:r>
        <w:rPr>
          <w:rFonts w:ascii="Times New Roman"/>
          <w:b w:val="false"/>
          <w:i w:val="false"/>
          <w:color w:val="000000"/>
          <w:sz w:val="28"/>
        </w:rPr>
        <w:t>
      6) энергия тиімділігі және экологиялық аспектілер бойынша іс-шаралар ескерілуі мүмкін.</w:t>
      </w:r>
      <w:r>
        <w:br/>
      </w:r>
      <w:r>
        <w:rPr>
          <w:rFonts w:ascii="Times New Roman"/>
          <w:b w:val="false"/>
          <w:i w:val="false"/>
          <w:color w:val="000000"/>
          <w:sz w:val="28"/>
        </w:rPr>
        <w:t>
      7. Табиғи монополия субъектісінің қызметтеріне тарифтерді (бағаларды) реттеу кезінде табиғи монополия субъектісінің шығындарын қалыптастырған кезде табиғи монополиялар субъектілерінің реттеліп көрсетілетін қызметтерінің түрлері бойынша шығындарды, оның ішінде инвестицияларды, сондай-ақ кірістерді, қолданысқа енгізілген активтерді бөлек есепке алуды жүзеге асыру көзделеді.</w:t>
      </w:r>
      <w:r>
        <w:br/>
      </w:r>
      <w:r>
        <w:rPr>
          <w:rFonts w:ascii="Times New Roman"/>
          <w:b w:val="false"/>
          <w:i w:val="false"/>
          <w:color w:val="000000"/>
          <w:sz w:val="28"/>
        </w:rPr>
        <w:t>
      8. Табиғи монополия субъектісінің қызметтеріне тарифтерді (бағаларды) реттеу реттеудің, оның ішінде реттеліп көрсетілетін қызметтердің сенімділігі мен сапасының деңгейі, тиісті қызметтерді жеткізуге байланысты шығындардың өзгеру серпіні, кірістілік нормасы, инвестицияланған капиталды қайтару мерзімі және өзге де параметрлер жатуы мүмкін ұзақ мерзімді параметрлері негізінде жүзеге асырылуы мүмкін.</w:t>
      </w:r>
      <w:r>
        <w:br/>
      </w:r>
      <w:r>
        <w:rPr>
          <w:rFonts w:ascii="Times New Roman"/>
          <w:b w:val="false"/>
          <w:i w:val="false"/>
          <w:color w:val="000000"/>
          <w:sz w:val="28"/>
        </w:rPr>
        <w:t>
      Табиғи монополия субъектісінің қызметтеріне тарифтерді (бағаларды) реттеудің мақсаты үшін табиғи монополиялар субъектілері қызметінің тиімділігін салыстырмалы талдау әдісі пайдаланыла отырып алынған реттеудің ұзақ мерзімді параметрлері де пайдаланылуы мүмкін.</w:t>
      </w:r>
      <w:r>
        <w:br/>
      </w:r>
      <w:r>
        <w:rPr>
          <w:rFonts w:ascii="Times New Roman"/>
          <w:b w:val="false"/>
          <w:i w:val="false"/>
          <w:color w:val="000000"/>
          <w:sz w:val="28"/>
        </w:rPr>
        <w:t>
      9. Осы баптың ережелерін табиғи монополиялардың нақты салаларында қолдану ерекшеліктері тиісті секторалдық (салалық) келісімдерде айқындалуы мүмкін.</w:t>
      </w:r>
      <w:r>
        <w:br/>
      </w:r>
      <w:r>
        <w:rPr>
          <w:rFonts w:ascii="Times New Roman"/>
          <w:b w:val="false"/>
          <w:i w:val="false"/>
          <w:color w:val="000000"/>
          <w:sz w:val="28"/>
        </w:rPr>
        <w:t>
      Тараптар секторалдық (салалық) келісімдерде Тараптардың тарифтерді (бағаларды) қалыптастыру мен қолдану әдістерін (тәсілдерін, әдістемелерін) келісуінің арнайы рәсімдері қолдануы мүмкін табиғи монополиялар субъектілері қызметтерінің тізбесін және (немесе) табиғи монополиялар субъектілерінің тізбесін белгілеуге құқылы.</w:t>
      </w:r>
    </w:p>
    <w:p>
      <w:pPr>
        <w:spacing w:after="0"/>
        <w:ind w:left="0"/>
        <w:jc w:val="left"/>
      </w:pPr>
      <w:r>
        <w:rPr>
          <w:rFonts w:ascii="Times New Roman"/>
          <w:b/>
          <w:i w:val="false"/>
          <w:color w:val="000000"/>
        </w:rPr>
        <w:t xml:space="preserve"> 6-бап</w:t>
      </w:r>
      <w:r>
        <w:br/>
      </w:r>
      <w:r>
        <w:rPr>
          <w:rFonts w:ascii="Times New Roman"/>
          <w:b/>
          <w:i w:val="false"/>
          <w:color w:val="000000"/>
        </w:rPr>
        <w:t>
Табиғи монополиялар субъектілерінің қызметтеріне</w:t>
      </w:r>
      <w:r>
        <w:br/>
      </w:r>
      <w:r>
        <w:rPr>
          <w:rFonts w:ascii="Times New Roman"/>
          <w:b/>
          <w:i w:val="false"/>
          <w:color w:val="000000"/>
        </w:rPr>
        <w:t>
қол жеткізуді қамтамасыз ету қағидасы</w:t>
      </w:r>
    </w:p>
    <w:p>
      <w:pPr>
        <w:spacing w:after="0"/>
        <w:ind w:left="0"/>
        <w:jc w:val="both"/>
      </w:pPr>
      <w:r>
        <w:rPr>
          <w:rFonts w:ascii="Times New Roman"/>
          <w:b w:val="false"/>
          <w:i w:val="false"/>
          <w:color w:val="000000"/>
          <w:sz w:val="28"/>
        </w:rPr>
        <w:t>      1. Тараптар өзінің ұлттық заңнамасында табиғи монополиялар субъектілерінің қызметтеріне қол жеткізуді қамтамасыз ететін реттеу қағидаларын, осы Келісімнің 2-бабында айқындалғандай белгілеуге міндеттенеді.</w:t>
      </w:r>
      <w:r>
        <w:br/>
      </w:r>
      <w:r>
        <w:rPr>
          <w:rFonts w:ascii="Times New Roman"/>
          <w:b w:val="false"/>
          <w:i w:val="false"/>
          <w:color w:val="000000"/>
          <w:sz w:val="28"/>
        </w:rPr>
        <w:t>
      Тараптар әрқайсысының ұлттық органдары табиғи монополиялар субъектілерінің қызметтеріне тұтынушылардың қол жеткізуін қамтамасыз ету қағидаларының және оларға қосу (қосылу/пайдалану) шарттарының сақталуын бақылауды қамтамасыз етеді.</w:t>
      </w:r>
      <w:r>
        <w:br/>
      </w:r>
      <w:r>
        <w:rPr>
          <w:rFonts w:ascii="Times New Roman"/>
          <w:b w:val="false"/>
          <w:i w:val="false"/>
          <w:color w:val="000000"/>
          <w:sz w:val="28"/>
        </w:rPr>
        <w:t>
      2. Табиғи монополиялар субъектілерінің қызметтеріне тұтынушылардың қол жеткізуін қамтамасыз ету қағидалары:</w:t>
      </w:r>
      <w:r>
        <w:br/>
      </w:r>
      <w:r>
        <w:rPr>
          <w:rFonts w:ascii="Times New Roman"/>
          <w:b w:val="false"/>
          <w:i w:val="false"/>
          <w:color w:val="000000"/>
          <w:sz w:val="28"/>
        </w:rPr>
        <w:t>
      1) шарттардың елеулі талаптарын, сондай-ақ оларды жасасу және орындау тәртібін;</w:t>
      </w:r>
      <w:r>
        <w:br/>
      </w:r>
      <w:r>
        <w:rPr>
          <w:rFonts w:ascii="Times New Roman"/>
          <w:b w:val="false"/>
          <w:i w:val="false"/>
          <w:color w:val="000000"/>
          <w:sz w:val="28"/>
        </w:rPr>
        <w:t>
      2) техникалық мүмкіндіктердің болуын айқындау тәртібін;</w:t>
      </w:r>
      <w:r>
        <w:br/>
      </w:r>
      <w:r>
        <w:rPr>
          <w:rFonts w:ascii="Times New Roman"/>
          <w:b w:val="false"/>
          <w:i w:val="false"/>
          <w:color w:val="000000"/>
          <w:sz w:val="28"/>
        </w:rPr>
        <w:t>
      3) табиғи монополиялар субъектілері көрсететін қызметтер, олардың құны, оларға қол жеткізу, өткізудің ықтимал көлемі, осындай қызметтерді көрсетудің техникалық пен технологиялық мүмкіндіктері туралы ақпаратты ұсыну тәртібін;</w:t>
      </w:r>
      <w:r>
        <w:br/>
      </w:r>
      <w:r>
        <w:rPr>
          <w:rFonts w:ascii="Times New Roman"/>
          <w:b w:val="false"/>
          <w:i w:val="false"/>
          <w:color w:val="000000"/>
          <w:sz w:val="28"/>
        </w:rPr>
        <w:t>
      4) мүдделі тұлғалардың табиғи монополиялар субъектілері қызметтерінің айналымын және (немесе) оларға қол жеткізу шарттарын салыстыру мүмкіндігін қамтамасыз етуге мүмкіндік беретін ашық ақпаратты алу талаптарын;</w:t>
      </w:r>
      <w:r>
        <w:br/>
      </w:r>
      <w:r>
        <w:rPr>
          <w:rFonts w:ascii="Times New Roman"/>
          <w:b w:val="false"/>
          <w:i w:val="false"/>
          <w:color w:val="000000"/>
          <w:sz w:val="28"/>
        </w:rPr>
        <w:t>
      5) коммерциялық құпияны құрай алмайтын ақпарат тізбесін;</w:t>
      </w:r>
      <w:r>
        <w:br/>
      </w:r>
      <w:r>
        <w:rPr>
          <w:rFonts w:ascii="Times New Roman"/>
          <w:b w:val="false"/>
          <w:i w:val="false"/>
          <w:color w:val="000000"/>
          <w:sz w:val="28"/>
        </w:rPr>
        <w:t>
      6) табиғи монополиялар субъектілерінің қызметтеріне қол жеткізу мәселелері бойынша шағымдарды, арыздарды қарау мен дауларды реттеу тәртібін қамтиды.</w:t>
      </w:r>
      <w:r>
        <w:br/>
      </w:r>
      <w:r>
        <w:rPr>
          <w:rFonts w:ascii="Times New Roman"/>
          <w:b w:val="false"/>
          <w:i w:val="false"/>
          <w:color w:val="000000"/>
          <w:sz w:val="28"/>
        </w:rPr>
        <w:t>
      3. Осы баптың ережелерін табиғи монополиялардың нақты салаларында қолдану ерекшеліктері, транзит мәселелерін қоса алғанда, тиісті секторалдық (салалық) келісімдерде айқындалады.</w:t>
      </w:r>
      <w:r>
        <w:br/>
      </w:r>
      <w:r>
        <w:rPr>
          <w:rFonts w:ascii="Times New Roman"/>
          <w:b w:val="false"/>
          <w:i w:val="false"/>
          <w:color w:val="000000"/>
          <w:sz w:val="28"/>
        </w:rPr>
        <w:t>
      4. Тараптар мемлекеттерінің табиғи монополиялар субъектілерінің өз қызметтеріне Тараптар мемлекеттері тұтынушылары қол жеткізуінің сараланған шарттарын (табиғи монополияның салалық (секторалдық) келісімдерде айқындалатын әрбір жекелеген саласының ерекшелігін ескере отырып), егер мұндай шарттар әрбір Тараптың ұлттық заңнамасының сақталуы шартымен тұтынушылардың Тараптардың кез келгені мемлекетіне тиесілігі қағидаты бойынша қолданылмайтын болса, қолдануына рұқсат етіледі.</w:t>
      </w:r>
      <w:r>
        <w:br/>
      </w:r>
      <w:r>
        <w:rPr>
          <w:rFonts w:ascii="Times New Roman"/>
          <w:b w:val="false"/>
          <w:i w:val="false"/>
          <w:color w:val="000000"/>
          <w:sz w:val="28"/>
        </w:rPr>
        <w:t>
      5. Осы баптың 4-тармағының ережелеріне нұқсан келтірместен, Тараптардың ұлттық заңнамасы Тараптар мемлекеттерінің тұтынушыларына қатысты Тараптардың кез келгені мемлекетіне тұтынушылардың тиесілігін негізге ала отырып, табиғи монополиялар субъектілерінің қызметтеріне қол жеткізудің сараланған шарттарын белгілейтін нормаларды қамтуға тиіс емес.</w:t>
      </w:r>
    </w:p>
    <w:p>
      <w:pPr>
        <w:spacing w:after="0"/>
        <w:ind w:left="0"/>
        <w:jc w:val="left"/>
      </w:pPr>
      <w:r>
        <w:rPr>
          <w:rFonts w:ascii="Times New Roman"/>
          <w:b/>
          <w:i w:val="false"/>
          <w:color w:val="000000"/>
        </w:rPr>
        <w:t xml:space="preserve"> 7-бап</w:t>
      </w:r>
      <w:r>
        <w:br/>
      </w:r>
      <w:r>
        <w:rPr>
          <w:rFonts w:ascii="Times New Roman"/>
          <w:b/>
          <w:i w:val="false"/>
          <w:color w:val="000000"/>
        </w:rPr>
        <w:t>
Ұлттық органдар</w:t>
      </w:r>
    </w:p>
    <w:p>
      <w:pPr>
        <w:spacing w:after="0"/>
        <w:ind w:left="0"/>
        <w:jc w:val="both"/>
      </w:pPr>
      <w:r>
        <w:rPr>
          <w:rFonts w:ascii="Times New Roman"/>
          <w:b w:val="false"/>
          <w:i w:val="false"/>
          <w:color w:val="000000"/>
          <w:sz w:val="28"/>
        </w:rPr>
        <w:t>      1. Тараптар мемлекеттерінде Тараптардың ұлттық заңнамасына сәйкес табиғи монополиялар субъектілерінің қызметтерін реттеу және (немесе) бақылау жөнінде өкілеттіктер берілген ұлттық органдар жұмыс істейді.</w:t>
      </w:r>
      <w:r>
        <w:br/>
      </w:r>
      <w:r>
        <w:rPr>
          <w:rFonts w:ascii="Times New Roman"/>
          <w:b w:val="false"/>
          <w:i w:val="false"/>
          <w:color w:val="000000"/>
          <w:sz w:val="28"/>
        </w:rPr>
        <w:t>
      2. Тараптардың ұлттық органдары өз қызметін осы Келісімде, Тараптардың секторалдық (салалық) келісімдерінде және Тараптар мемлекеттерінің өзге де халықаралық шарттарында айқындалған бірыңғай қағидаттарға және қағидаларға сүйене отырып, Тараптардың ұлттық заңнамасына сәйкес жүзеге асырады.</w:t>
      </w:r>
      <w:r>
        <w:br/>
      </w:r>
      <w:r>
        <w:rPr>
          <w:rFonts w:ascii="Times New Roman"/>
          <w:b w:val="false"/>
          <w:i w:val="false"/>
          <w:color w:val="000000"/>
          <w:sz w:val="28"/>
        </w:rPr>
        <w:t>
      3. Ұлттық органдардың функцияларына:</w:t>
      </w:r>
      <w:r>
        <w:br/>
      </w:r>
      <w:r>
        <w:rPr>
          <w:rFonts w:ascii="Times New Roman"/>
          <w:b w:val="false"/>
          <w:i w:val="false"/>
          <w:color w:val="000000"/>
          <w:sz w:val="28"/>
        </w:rPr>
        <w:t>
      1) табиғи монополиялар субъектілерінің қызметтерін тарифтік (бағалық) реттеу;</w:t>
      </w:r>
      <w:r>
        <w:br/>
      </w:r>
      <w:r>
        <w:rPr>
          <w:rFonts w:ascii="Times New Roman"/>
          <w:b w:val="false"/>
          <w:i w:val="false"/>
          <w:color w:val="000000"/>
          <w:sz w:val="28"/>
        </w:rPr>
        <w:t>
      2) табиғи монополиялар субъектілерінің қызметтеріне қол жеткізуді реттеу, оның ішінде Тараптардың ұлттық заңнамасында көзделген жағдайларда табиғи монополия субъектілерінің қызметтеріне қосу (қосылу) үшін төлемдер (бағалар, тарифтер, алымдар) белгілеу;</w:t>
      </w:r>
      <w:r>
        <w:br/>
      </w:r>
      <w:r>
        <w:rPr>
          <w:rFonts w:ascii="Times New Roman"/>
          <w:b w:val="false"/>
          <w:i w:val="false"/>
          <w:color w:val="000000"/>
          <w:sz w:val="28"/>
        </w:rPr>
        <w:t>
      3) табиғи монополиялар субъектілерінің қызметтерін тұтынушылардың мүдделерін қорғау;</w:t>
      </w:r>
      <w:r>
        <w:br/>
      </w:r>
      <w:r>
        <w:rPr>
          <w:rFonts w:ascii="Times New Roman"/>
          <w:b w:val="false"/>
          <w:i w:val="false"/>
          <w:color w:val="000000"/>
          <w:sz w:val="28"/>
        </w:rPr>
        <w:t>
      4) реттелетін тарифтерді (бағаларды) белгілеу және қолдану, сондай-ақ табиғи монополиялар субъектілерінің қызметтеріне қол жеткізу мәселелері жөніндегі шағымдарды, арыздарды қарау, дауларды реттеу;</w:t>
      </w:r>
      <w:r>
        <w:br/>
      </w:r>
      <w:r>
        <w:rPr>
          <w:rFonts w:ascii="Times New Roman"/>
          <w:b w:val="false"/>
          <w:i w:val="false"/>
          <w:color w:val="000000"/>
          <w:sz w:val="28"/>
        </w:rPr>
        <w:t>
      5) табиғи монополиялар субъектілерінің инвестициялық бағдарламаларын қарау, бекіту немесе келісу және олардың іске асырылуын бақылау;</w:t>
      </w:r>
      <w:r>
        <w:br/>
      </w:r>
      <w:r>
        <w:rPr>
          <w:rFonts w:ascii="Times New Roman"/>
          <w:b w:val="false"/>
          <w:i w:val="false"/>
          <w:color w:val="000000"/>
          <w:sz w:val="28"/>
        </w:rPr>
        <w:t>
      6) ақпаратты коммерциялық құпияға жатқызу жөніндегі Тараптардың ұлттық заңңамасында көзделген шектеулерді табиғи монополиялар субъектілерінің сақтауын қамтамасыз ету;</w:t>
      </w:r>
      <w:r>
        <w:br/>
      </w:r>
      <w:r>
        <w:rPr>
          <w:rFonts w:ascii="Times New Roman"/>
          <w:b w:val="false"/>
          <w:i w:val="false"/>
          <w:color w:val="000000"/>
          <w:sz w:val="28"/>
        </w:rPr>
        <w:t>
      7) табиғи монополиялар субъектілерінің қызметін бақылауды, оның ішінде тексерулер жүргізу жолымен және өзге де (мониторинг, талдау, сараптау) нысандарда жүзеге асыру;</w:t>
      </w:r>
      <w:r>
        <w:br/>
      </w:r>
      <w:r>
        <w:rPr>
          <w:rFonts w:ascii="Times New Roman"/>
          <w:b w:val="false"/>
          <w:i w:val="false"/>
          <w:color w:val="000000"/>
          <w:sz w:val="28"/>
        </w:rPr>
        <w:t>
      8) Тараптардың ұлттық заңнамасында көзделген өзге де функциялар жатады.</w:t>
      </w:r>
    </w:p>
    <w:p>
      <w:pPr>
        <w:spacing w:after="0"/>
        <w:ind w:left="0"/>
        <w:jc w:val="left"/>
      </w:pPr>
      <w:r>
        <w:rPr>
          <w:rFonts w:ascii="Times New Roman"/>
          <w:b/>
          <w:i w:val="false"/>
          <w:color w:val="000000"/>
        </w:rPr>
        <w:t xml:space="preserve"> 8-бап</w:t>
      </w:r>
      <w:r>
        <w:br/>
      </w:r>
      <w:r>
        <w:rPr>
          <w:rFonts w:ascii="Times New Roman"/>
          <w:b/>
          <w:i w:val="false"/>
          <w:color w:val="000000"/>
        </w:rPr>
        <w:t>
Келісімді іске асыру</w:t>
      </w:r>
    </w:p>
    <w:p>
      <w:pPr>
        <w:spacing w:after="0"/>
        <w:ind w:left="0"/>
        <w:jc w:val="both"/>
      </w:pPr>
      <w:r>
        <w:rPr>
          <w:rFonts w:ascii="Times New Roman"/>
          <w:b w:val="false"/>
          <w:i w:val="false"/>
          <w:color w:val="000000"/>
          <w:sz w:val="28"/>
        </w:rPr>
        <w:t>      1. Осы Келісімді іске асыру ұлттық органдарға жүктеледі.</w:t>
      </w:r>
      <w:r>
        <w:br/>
      </w:r>
      <w:r>
        <w:rPr>
          <w:rFonts w:ascii="Times New Roman"/>
          <w:b w:val="false"/>
          <w:i w:val="false"/>
          <w:color w:val="000000"/>
          <w:sz w:val="28"/>
        </w:rPr>
        <w:t>
      2. Тараптар бірін-бірі және Кеден одағының комиссиясын өзінің ұлттық органдарын тағайындауы және олардың толық атауы туралы осы Келісім күшіне енген күннен бастап 30 күннен кешіктірмей хабардар етеді.</w:t>
      </w:r>
      <w:r>
        <w:br/>
      </w:r>
      <w:r>
        <w:rPr>
          <w:rFonts w:ascii="Times New Roman"/>
          <w:b w:val="false"/>
          <w:i w:val="false"/>
          <w:color w:val="000000"/>
          <w:sz w:val="28"/>
        </w:rPr>
        <w:t>
      3. Бірыңғай экономикалық кеңістікті кезең-кезеңмен қалыптастыру мақсатында Кеден одағының комиссиясы мынадай функцияларды орындайды:</w:t>
      </w:r>
      <w:r>
        <w:br/>
      </w:r>
      <w:r>
        <w:rPr>
          <w:rFonts w:ascii="Times New Roman"/>
          <w:b w:val="false"/>
          <w:i w:val="false"/>
          <w:color w:val="000000"/>
          <w:sz w:val="28"/>
        </w:rPr>
        <w:t>
      1) Бірыңғай экономикалық кеңістікті (секторалдық (салалық) бөліністе) қалыптастырудың кезең-кезеңдік жоспарына ұсыныстар дайындайды, оның ішінде Бірыңғай экономикалық кеңістікті қалыптастырудың кезең-кезеңдік жоспарын іске асыру мониторингін жүргізу өлшемдері мен тәртібі жөнінде ұсыныстар қалыптастырады;</w:t>
      </w:r>
      <w:r>
        <w:br/>
      </w:r>
      <w:r>
        <w:rPr>
          <w:rFonts w:ascii="Times New Roman"/>
          <w:b w:val="false"/>
          <w:i w:val="false"/>
          <w:color w:val="000000"/>
          <w:sz w:val="28"/>
        </w:rPr>
        <w:t>
      2) ұлттық органдардың табиғи монополиялар салаларына қатысты шешімдерін үйлестіру (әзірлеу және іске асыру) тәсілдерін талдайды және ұсынады;</w:t>
      </w:r>
      <w:r>
        <w:br/>
      </w:r>
      <w:r>
        <w:rPr>
          <w:rFonts w:ascii="Times New Roman"/>
          <w:b w:val="false"/>
          <w:i w:val="false"/>
          <w:color w:val="000000"/>
          <w:sz w:val="28"/>
        </w:rPr>
        <w:t>
      3) Тараптар мемлекеттеріндегі табиғи монополиялар субъектілерінің қызметін реттеу жүйесі мен практикасына жыл сайынғы тиісті есептер мен баяндамаларды дайындай отырып, салыстырмалы талдау жүргізеді;</w:t>
      </w:r>
      <w:r>
        <w:br/>
      </w:r>
      <w:r>
        <w:rPr>
          <w:rFonts w:ascii="Times New Roman"/>
          <w:b w:val="false"/>
          <w:i w:val="false"/>
          <w:color w:val="000000"/>
          <w:sz w:val="28"/>
        </w:rPr>
        <w:t>
      4) экологиялық аспектілерге, энергия тиімділігіне қатысты табиғи монополиялар салаларындағы реттеудің үйлесімділігіне жәрдемдеседі;</w:t>
      </w:r>
      <w:r>
        <w:br/>
      </w:r>
      <w:r>
        <w:rPr>
          <w:rFonts w:ascii="Times New Roman"/>
          <w:b w:val="false"/>
          <w:i w:val="false"/>
          <w:color w:val="000000"/>
          <w:sz w:val="28"/>
        </w:rPr>
        <w:t>
      5) секторалдық (салалық) келісімдерде көзделген өзге де функцияларды жүзеге асырады.</w:t>
      </w:r>
      <w:r>
        <w:br/>
      </w:r>
      <w:r>
        <w:rPr>
          <w:rFonts w:ascii="Times New Roman"/>
          <w:b w:val="false"/>
          <w:i w:val="false"/>
          <w:color w:val="000000"/>
          <w:sz w:val="28"/>
        </w:rPr>
        <w:t>
      4. Келісімнің осы бабында көрсетілген жүргізіліп отырған жұмыстың нәтижелерін Кеден одағының комиссиясы Тараптардың ұлттық органдарымен келісім бойынша ЕурАзЭҚ Мемлекетаралық кеңесінің (Кеден одағының жоғары органы) қарауына ұсынады.</w:t>
      </w:r>
      <w:r>
        <w:br/>
      </w:r>
      <w:r>
        <w:rPr>
          <w:rFonts w:ascii="Times New Roman"/>
          <w:b w:val="false"/>
          <w:i w:val="false"/>
          <w:color w:val="000000"/>
          <w:sz w:val="28"/>
        </w:rPr>
        <w:t>
      5. Табиғи монополиялар субъектілерінің қызметін реттеу саласындағы Тараптардың ұлттық заңнамасын үйлестіру мақсатында ЕурАЗЭҚ-тың Мемлекетаралық кеңесі (Кеден одағының жоғарғы органы) Кеден одағы комиссиясының ұсынысы бойынша Тараптардың осы саладағы жақындасуы тиiс нормативтік құқықтық актілерін белгілейді және осы саладағы заңнаманы үйлестіру жөніндегі тиісті шараларды жүзеге асырудың дәйектілігін айқындайды.</w:t>
      </w:r>
      <w:r>
        <w:br/>
      </w:r>
      <w:r>
        <w:rPr>
          <w:rFonts w:ascii="Times New Roman"/>
          <w:b w:val="false"/>
          <w:i w:val="false"/>
          <w:color w:val="000000"/>
          <w:sz w:val="28"/>
        </w:rPr>
        <w:t>
      6. Кеден одағының комиссиясына осы Келісімнің орындалуын бақылау өкілеттіктері беріледі.</w:t>
      </w:r>
    </w:p>
    <w:p>
      <w:pPr>
        <w:spacing w:after="0"/>
        <w:ind w:left="0"/>
        <w:jc w:val="left"/>
      </w:pPr>
      <w:r>
        <w:rPr>
          <w:rFonts w:ascii="Times New Roman"/>
          <w:b/>
          <w:i w:val="false"/>
          <w:color w:val="000000"/>
        </w:rPr>
        <w:t xml:space="preserve"> 3-бөлім</w:t>
      </w:r>
      <w:r>
        <w:br/>
      </w:r>
      <w:r>
        <w:rPr>
          <w:rFonts w:ascii="Times New Roman"/>
          <w:b/>
          <w:i w:val="false"/>
          <w:color w:val="000000"/>
        </w:rPr>
        <w:t>
Қорытынды ережелер 9-бап</w:t>
      </w:r>
      <w:r>
        <w:br/>
      </w:r>
      <w:r>
        <w:rPr>
          <w:rFonts w:ascii="Times New Roman"/>
          <w:b/>
          <w:i w:val="false"/>
          <w:color w:val="000000"/>
        </w:rPr>
        <w:t>
Дауларды шешу</w:t>
      </w:r>
    </w:p>
    <w:p>
      <w:pPr>
        <w:spacing w:after="0"/>
        <w:ind w:left="0"/>
        <w:jc w:val="both"/>
      </w:pPr>
      <w:r>
        <w:rPr>
          <w:rFonts w:ascii="Times New Roman"/>
          <w:b w:val="false"/>
          <w:i w:val="false"/>
          <w:color w:val="000000"/>
          <w:sz w:val="28"/>
        </w:rPr>
        <w:t>      Осы Келісімнің ережелерін қолдануға немесе түсіндіруге байланысты даулар Тараптар арасындағы консультациялар мен келіссөздер жолымен, оның ішінде Кеден одағы комиссиясының қатысуымен шешіледі, ал осындай консультациялар немесе келіссөздер басталғаннан кейін алты ай ішінде келісімге қол жеткізілмеген жағдайда, мүдделі Тараптардың кез келгені Еуразиялық экономикалық қоғамдастықтың Сотына береді.</w:t>
      </w:r>
      <w:r>
        <w:br/>
      </w:r>
      <w:r>
        <w:rPr>
          <w:rFonts w:ascii="Times New Roman"/>
          <w:b w:val="false"/>
          <w:i w:val="false"/>
          <w:color w:val="000000"/>
          <w:sz w:val="28"/>
        </w:rPr>
        <w:t>
      Еуразиялық экономикалық қоғамдастықтың Сотына жүгінген Тарап басқа мүдделі Тараптарды бұл туралы өтініш берген сәттен бастап 30 күннен кешіктірмейтін мерзімде хабардар етуге тиіс.</w:t>
      </w:r>
    </w:p>
    <w:p>
      <w:pPr>
        <w:spacing w:after="0"/>
        <w:ind w:left="0"/>
        <w:jc w:val="left"/>
      </w:pPr>
      <w:r>
        <w:rPr>
          <w:rFonts w:ascii="Times New Roman"/>
          <w:b/>
          <w:i w:val="false"/>
          <w:color w:val="000000"/>
        </w:rPr>
        <w:t xml:space="preserve"> 10-бап</w:t>
      </w:r>
      <w:r>
        <w:br/>
      </w:r>
      <w:r>
        <w:rPr>
          <w:rFonts w:ascii="Times New Roman"/>
          <w:b/>
          <w:i w:val="false"/>
          <w:color w:val="000000"/>
        </w:rPr>
        <w:t>
Келісімге өзгерістер енгізу</w:t>
      </w:r>
    </w:p>
    <w:p>
      <w:pPr>
        <w:spacing w:after="0"/>
        <w:ind w:left="0"/>
        <w:jc w:val="both"/>
      </w:pPr>
      <w:r>
        <w:rPr>
          <w:rFonts w:ascii="Times New Roman"/>
          <w:b w:val="false"/>
          <w:i w:val="false"/>
          <w:color w:val="000000"/>
          <w:sz w:val="28"/>
        </w:rPr>
        <w:t>      Тараптардың уағдаластығы бойынша осы Келісімге хаттамамен ресімделетін өзгерістер енгізілуі мүмкін.</w:t>
      </w:r>
    </w:p>
    <w:p>
      <w:pPr>
        <w:spacing w:after="0"/>
        <w:ind w:left="0"/>
        <w:jc w:val="left"/>
      </w:pPr>
      <w:r>
        <w:rPr>
          <w:rFonts w:ascii="Times New Roman"/>
          <w:b/>
          <w:i w:val="false"/>
          <w:color w:val="000000"/>
        </w:rPr>
        <w:t xml:space="preserve"> 11-бап</w:t>
      </w:r>
      <w:r>
        <w:br/>
      </w:r>
      <w:r>
        <w:rPr>
          <w:rFonts w:ascii="Times New Roman"/>
          <w:b/>
          <w:i w:val="false"/>
          <w:color w:val="000000"/>
        </w:rPr>
        <w:t>
Келісімді үшінші елдерге қатысты қолдану</w:t>
      </w:r>
    </w:p>
    <w:p>
      <w:pPr>
        <w:spacing w:after="0"/>
        <w:ind w:left="0"/>
        <w:jc w:val="both"/>
      </w:pPr>
      <w:r>
        <w:rPr>
          <w:rFonts w:ascii="Times New Roman"/>
          <w:b w:val="false"/>
          <w:i w:val="false"/>
          <w:color w:val="000000"/>
          <w:sz w:val="28"/>
        </w:rPr>
        <w:t>      Осы Келісімде ештеңе осы Келісімге қатысушы болып табылмайтын үшінші мемлекетке немесе осындай үшінші мемлекеттің шаруашылық жүргізуші субъектілеріне осы Келісімнен туындайтын қағидаларды және/немесе артықшылықтарды қолдануға міндеттеуші ретінде түсіндірілмеуге тиіс.</w:t>
      </w:r>
    </w:p>
    <w:p>
      <w:pPr>
        <w:spacing w:after="0"/>
        <w:ind w:left="0"/>
        <w:jc w:val="left"/>
      </w:pPr>
      <w:r>
        <w:rPr>
          <w:rFonts w:ascii="Times New Roman"/>
          <w:b/>
          <w:i w:val="false"/>
          <w:color w:val="000000"/>
        </w:rPr>
        <w:t xml:space="preserve"> 12-бап</w:t>
      </w:r>
      <w:r>
        <w:br/>
      </w:r>
      <w:r>
        <w:rPr>
          <w:rFonts w:ascii="Times New Roman"/>
          <w:b/>
          <w:i w:val="false"/>
          <w:color w:val="000000"/>
        </w:rPr>
        <w:t>
Келісімнің күшіне ену тәртібі</w:t>
      </w:r>
    </w:p>
    <w:p>
      <w:pPr>
        <w:spacing w:after="0"/>
        <w:ind w:left="0"/>
        <w:jc w:val="both"/>
      </w:pPr>
      <w:r>
        <w:rPr>
          <w:rFonts w:ascii="Times New Roman"/>
          <w:b w:val="false"/>
          <w:i w:val="false"/>
          <w:color w:val="000000"/>
          <w:sz w:val="28"/>
        </w:rPr>
        <w:t>      Осы Келісім оның күшіне енуіне қажетті мемлекетішілік рәсімдерді Тараптардың орындағаны туралы олардың жазбаша хабарламаларын депозитарийдің алған күнінен бастап күшіне енеді.</w:t>
      </w:r>
    </w:p>
    <w:p>
      <w:pPr>
        <w:spacing w:after="0"/>
        <w:ind w:left="0"/>
        <w:jc w:val="both"/>
      </w:pPr>
      <w:r>
        <w:rPr>
          <w:rFonts w:ascii="Times New Roman"/>
          <w:b w:val="false"/>
          <w:i w:val="false"/>
          <w:color w:val="000000"/>
          <w:sz w:val="28"/>
        </w:rPr>
        <w:t>      Мәскеу қаласында 2010 жылғы 9 желтоқсанда орыс тілінде бір түпнұсқа данада жасалды.</w:t>
      </w:r>
      <w:r>
        <w:br/>
      </w:r>
      <w:r>
        <w:rPr>
          <w:rFonts w:ascii="Times New Roman"/>
          <w:b w:val="false"/>
          <w:i w:val="false"/>
          <w:color w:val="000000"/>
          <w:sz w:val="28"/>
        </w:rPr>
        <w:t>
      Осы Келісімнің түпнұсқа данасы депозитарий болып табылатын Еуразиялық экономикалық қоғамдастықтың Интеграциялық комитетінде сақталады.</w:t>
      </w:r>
      <w:r>
        <w:br/>
      </w:r>
      <w:r>
        <w:rPr>
          <w:rFonts w:ascii="Times New Roman"/>
          <w:b w:val="false"/>
          <w:i w:val="false"/>
          <w:color w:val="000000"/>
          <w:sz w:val="28"/>
        </w:rPr>
        <w:t>
      Түпнұсқа данасының көшірмелерін Еуразиялық экономикалық қоғамдастықтың Интеграциялық комитеті куәландырады және әрбір Тарапқа жібереді.</w:t>
      </w:r>
    </w:p>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both"/>
      </w:pPr>
      <w:r>
        <w:rPr>
          <w:rFonts w:ascii="Times New Roman"/>
          <w:b w:val="false"/>
          <w:i w:val="false"/>
          <w:color w:val="000000"/>
          <w:sz w:val="28"/>
        </w:rPr>
        <w:t>Табиғи монополиялар субъектілерінің</w:t>
      </w:r>
      <w:r>
        <w:br/>
      </w:r>
      <w:r>
        <w:rPr>
          <w:rFonts w:ascii="Times New Roman"/>
          <w:b w:val="false"/>
          <w:i w:val="false"/>
          <w:color w:val="000000"/>
          <w:sz w:val="28"/>
        </w:rPr>
        <w:t xml:space="preserve">
қызметтерін реттеудің бірыңғай   </w:t>
      </w:r>
      <w:r>
        <w:br/>
      </w:r>
      <w:r>
        <w:rPr>
          <w:rFonts w:ascii="Times New Roman"/>
          <w:b w:val="false"/>
          <w:i w:val="false"/>
          <w:color w:val="000000"/>
          <w:sz w:val="28"/>
        </w:rPr>
        <w:t xml:space="preserve">
қағидаттары мен қағидалары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Тараптар мемлекеттеріндегі табиғи монополиялардың салалары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3993"/>
        <w:gridCol w:w="5433"/>
        <w:gridCol w:w="375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мұнай құбыржолдары арқылы мұнайды және мұнай өнімдерін тасымалдау</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мұнай құбыржолдары арқылы мұнайды және (немесе) мұнай өнімдерін тасымалдау жөніндегі қызметтер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мұнай құбыржолдары арқылы мұнайды және мұнай өнімдерін тасымалдау</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беру және тарату</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беру және (немесе) тарату жөніндегі қызметтер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беру жөніндегі қызметтер</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желіге босатуды техникалық диспетчерлендіру және тұтыну жөніндегі қызметтер;</w:t>
            </w:r>
            <w:r>
              <w:br/>
            </w:r>
            <w:r>
              <w:rPr>
                <w:rFonts w:ascii="Times New Roman"/>
                <w:b w:val="false"/>
                <w:i w:val="false"/>
                <w:color w:val="000000"/>
                <w:sz w:val="20"/>
              </w:rPr>
              <w:t>
электр энергиясын өндіруді - тұтынуды теңгерімдеуді ұйымдастыру жөніндегі қызметтер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энергетикасындағы жедел-диспетчерлік басқару жөніндегі қызметтер</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пайдаланудағы көлік қозғалысын қамтамасыз ететін темір жол көлігі коммуникациялары көрсететін қызметтер, поездардың қозғалысын басқару, темір жол тасымалдары</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темір жол желілерінің қызметтері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тасымалдары</w:t>
            </w:r>
          </w:p>
        </w:tc>
      </w:tr>
    </w:tbl>
    <w:p>
      <w:pPr>
        <w:spacing w:after="0"/>
        <w:ind w:left="0"/>
        <w:jc w:val="both"/>
      </w:pPr>
      <w:r>
        <w:rPr>
          <w:rFonts w:ascii="Times New Roman"/>
          <w:b w:val="false"/>
          <w:i w:val="false"/>
          <w:color w:val="000000"/>
          <w:sz w:val="28"/>
        </w:rPr>
        <w:t>Табиғи монополиялар субъектілерінің</w:t>
      </w:r>
      <w:r>
        <w:br/>
      </w:r>
      <w:r>
        <w:rPr>
          <w:rFonts w:ascii="Times New Roman"/>
          <w:b w:val="false"/>
          <w:i w:val="false"/>
          <w:color w:val="000000"/>
          <w:sz w:val="28"/>
        </w:rPr>
        <w:t xml:space="preserve">
қызметтерін реттеудің бірыңғай   </w:t>
      </w:r>
      <w:r>
        <w:br/>
      </w:r>
      <w:r>
        <w:rPr>
          <w:rFonts w:ascii="Times New Roman"/>
          <w:b w:val="false"/>
          <w:i w:val="false"/>
          <w:color w:val="000000"/>
          <w:sz w:val="28"/>
        </w:rPr>
        <w:t xml:space="preserve">
қағидаттары мен қағидалары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Тараптар мемлекеттеріндегі табиғи монополиялардың салалары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4420"/>
        <w:gridCol w:w="5148"/>
        <w:gridCol w:w="3815"/>
      </w:tblGrid>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магистральдық және таратушы құбыржолдары арқылы тасымалдау</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немесе газ конденсатын сақтау, магистральдық және (немесе) таратушы құбыржолдар арқылы тасымалдау, газ таратушы қондырғыларды және олармен байланысты газ таратушы газ құбыржолдарын пайдалану жөніндегі қызметтер</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құбыржолдар арқылы тасымалдау</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терминалдарының, әуежайлардың қызметтері;</w:t>
            </w:r>
            <w:r>
              <w:br/>
            </w:r>
            <w:r>
              <w:rPr>
                <w:rFonts w:ascii="Times New Roman"/>
                <w:b w:val="false"/>
                <w:i w:val="false"/>
                <w:color w:val="000000"/>
                <w:sz w:val="20"/>
              </w:rPr>
              <w:t>
қатынас трассаларына қызмет көрсету және пайдалану, әуе қозғалысын басқару</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 қызметтері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порттардың, әуежайлардың қызметтері</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терминалдарындағы, порттардағы және әуежайлардағы қызметтер</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пайдаланудағы электр және пошта байланысының қызметтері</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телекоммуникациялардың әмбебап қызметтерін қоспағанда, қызметтердің осы түрлерін ұсынудың технологиялық мүмкін еместігі не экономикалық тиімсіз себепті нақты байланыс операторының болмауы жағдайындағы телекоммуникациялардың қызметтері;</w:t>
            </w:r>
            <w:r>
              <w:br/>
            </w:r>
            <w:r>
              <w:rPr>
                <w:rFonts w:ascii="Times New Roman"/>
                <w:b w:val="false"/>
                <w:i w:val="false"/>
                <w:color w:val="000000"/>
                <w:sz w:val="20"/>
              </w:rPr>
              <w:t>
кабілдік арнаны және телекоммуникациялар желілерін жалпы пайдаланудағы телекоммуникациялар желілеріне қосумен технологиялық байланысты өзге негізгі құралдарды мүліктік жалдауға (жалға) беру немесе пайдалану жөніндегі қызметтер, пошта байланысының жалпы қолжетімді қызметтері</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қолжетімді электр байланысының және жалпы қолжетімді почта байланысының қызметтері</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беру және тарату</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өндіру, беру, тарату және (немесе) жабдықтау жөніндегі қызметтер</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беру жөніндегі қызметтер</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сумен жабдықтау және</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және (немесе) кәріз жүйелерінің қызметтері</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жолдарының инфрақұрылымын пайдалану жөніндегі қызметтер</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 шарттары бойынша темір жол көлігінің объектілері бар темір жолдарының қызметтері</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кірме жолдардың қызметтері</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2010 жылғы 9 желтоқсанда Санкт-Петербург қаласында қол қойылған  Табиғи монополиялар субъектілерінің қызметін реттеудің бірыңғай қағидаттары мен қағидалары туралы келісімнің куәландырылған көшірмесінің куәландырылған көшірмесі екендігін растаймын.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 </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