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a271" w14:textId="8b2a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26 қаңтардағы № 56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сәуірдегі № 342 Қаулысы. Күші жойылды - Қазақстан Республикасы Үкіметінің 2018 жылғы 29 желтоқсандағы № 922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"Импорты қосылған құн салығынан босатылатын кез келген нысандағы дәрілік заттардың, оның ішінде дәрілер-субстанциялардың; протездік-ортопедиялық бұйымдарды, сурдотифлотехниканы және медициналық (ветеринариялық) техниканы қоса алғанда, медициналық (ветеринариялық) мақсаттағы бұйымдардың, кез келген нысандағы дәрілік заттарды, оның ішінде дәрілер-субстанцияларды,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өндіруге арналған материалдардың, жабдықтар мен жинақтаушы заттардың тізбесін бекіту туралы" Қазақстан Республикасы Үкіметінің 2009 жылғы 26 қаңтардағы № 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8, 24-құжат) мынадай толықтырулар мен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импорты қосылған құн салығынан босатылатын кез келген нысандағы дәрілік заттардың, оның ішінде дәрілер-субстанциялардың; протездік-ортопедиялық бұйымдарды, сурдотифлотехниканы және медициналық (ветеринариялық) техниканы қоса алғанда, медициналық (ветеринариялық) мақсаттағы бұйымдардың, кез келген нысандағы дәрілік заттарды, оның ішінде дәрілер-субстанцияларды,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өндіруге арналған материалдардың, жабдықтар мен жинақтаушы заттардың тізбесінде: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3"/>
        <w:gridCol w:w="4047"/>
      </w:tblGrid>
      <w:tr>
        <w:trPr>
          <w:trHeight w:val="30" w:hRule="atLeast"/>
        </w:trPr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3920-дан(**)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 және медицина өнеркәсібінде пайдаланылатын поливинилхлоридтен жасалған материалдар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"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деген жолдан кейін мынадай мазмұндағы 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6187"/>
      </w:tblGrid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30 000 0-ден (**)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 тақталар, табақтар, үлпек, фольга, таспа, пластмассалардан жасалған өзгелері (әр түрлі катетерді шығаруға арналған жиынтықтар)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9"/>
        <w:gridCol w:w="2761"/>
      </w:tblGrid>
      <w:tr>
        <w:trPr>
          <w:trHeight w:val="30" w:hRule="atLeast"/>
        </w:trPr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909 80 9(***)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пайдаланылатын стерильді қораптар және осыған ұқсас бұйымдар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4"/>
        <w:gridCol w:w="8306"/>
      </w:tblGrid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74-топтан (**)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пайдаланылатын, медицинада емдік газдармен қамтамасыз ету үшін пайдаланылатын тазартылған мыстан жасалған құбырлар, түтіктер және құбырларға арналған фитингтер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4"/>
        <w:gridCol w:w="3676"/>
      </w:tblGrid>
      <w:tr>
        <w:trPr>
          <w:trHeight w:val="30" w:hRule="atLeast"/>
        </w:trPr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 90-нан(**)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 өнімін өндіру кезінде пайдаланылатын алюминийден жасалған тығындағыш қақпақтар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"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деген жолдан кейін мынадай мазмұндағы жолмен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4"/>
        <w:gridCol w:w="6916"/>
      </w:tblGrid>
      <w:tr>
        <w:trPr>
          <w:trHeight w:val="30" w:hRule="atLeast"/>
        </w:trPr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 10 000 9-дан (**)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 тазарту құрылғыларымен немесе оларсыз газ генераторлары немесе сулы газ генераторлары; тазарту құрылғыларымен немесе оларсыз ацетилендік газ генераторлары және осыған ұқсас газ генераторлары, (Медицинаға арналған оттегі генераторлары)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1"/>
        <w:gridCol w:w="8019"/>
      </w:tblGrid>
      <w:tr>
        <w:trPr>
          <w:trHeight w:val="30" w:hRule="atLeast"/>
        </w:trPr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8414-тен (**)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немесе вакуумды сорғылар, ауа немесе газ компрессорлары мен желдеткіштер; фармацевтика және медицина өнімін өндіру кезінде пайдаланылатын желдеткіші бар, сүзгіштері бар немесе сүзгішсіз желдеткіш немесе қайта айналдыру тарту қалпақтары немесе шкафтар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"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0"/>
        <w:gridCol w:w="5710"/>
      </w:tblGrid>
      <w:tr>
        <w:trPr>
          <w:trHeight w:val="30" w:hRule="atLeast"/>
        </w:trPr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80 7509-дан (**)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 көлемді роторлық, көп бөлікті, бұрандалы компрессорлар: басқалары (медицинада қолданылатын компрессорлық станция)</w:t>
            </w:r>
          </w:p>
        </w:tc>
      </w:tr>
      <w:tr>
        <w:trPr>
          <w:trHeight w:val="30" w:hRule="atLeast"/>
        </w:trPr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39 200 9-дан (**)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 ауаны сүзуге және тазартуға арналған жабдық пен құрылғылар, басқалар (медицинада пайдаланылатын вакуумды станция)</w:t>
            </w:r>
          </w:p>
        </w:tc>
      </w:tr>
      <w:tr>
        <w:trPr>
          <w:trHeight w:val="30" w:hRule="atLeast"/>
        </w:trPr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40 000 1-ден (**)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 автоматты ине салушы</w:t>
            </w:r>
          </w:p>
        </w:tc>
      </w:tr>
      <w:tr>
        <w:trPr>
          <w:trHeight w:val="30" w:hRule="atLeast"/>
        </w:trPr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40 000 1-ден (**)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 автоматты шприц салушы</w:t>
            </w:r>
          </w:p>
        </w:tc>
      </w:tr>
      <w:tr>
        <w:trPr>
          <w:trHeight w:val="30" w:hRule="atLeast"/>
        </w:trPr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40 000 1-ден (**)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мақсатта, және (немесе) фармацевтика және медицина өнеркәсібінде пайдаланылатын автоматты орау машинасы</w:t>
            </w:r>
          </w:p>
        </w:tc>
      </w:tr>
      <w:tr>
        <w:trPr>
          <w:trHeight w:val="30" w:hRule="atLeast"/>
        </w:trPr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 79 000 0-ден (**)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 цилиндрге, штокка, шприцтің манжетіне құю пресс-пішіндері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8"/>
        <w:gridCol w:w="1652"/>
      </w:tblGrid>
      <w:tr>
        <w:trPr>
          <w:trHeight w:val="30" w:hRule="atLeast"/>
        </w:trPr>
        <w:tc>
          <w:tcPr>
            <w:tcW w:w="10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10(***)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медицинада пайдаланылатын термостаттар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1"/>
        <w:gridCol w:w="6659"/>
      </w:tblGrid>
      <w:tr>
        <w:trPr>
          <w:trHeight w:val="30" w:hRule="atLeast"/>
        </w:trPr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 000 00 0-ден (**)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және (немесе) фармацевтика және медицина өнеркәсібінде пайдаланылатын 90-топтағы машиналарға, аспаптарға, құралдарға немесе аппаратураға бөлшектер және керек-жарақтар (осы топтың басқа жерінде аталмаған немесе енгізілмеген)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ескертпедегі "Қазақстан Республикасының сыртқы экономикалық қызметінің тауар номенклатурасының (ҚР СЭҚ ТН)" деген сөздер "Кеден одағының сыртқы экономикалық қызметінің Бірыңғай тауар номенклатурасының (КО СЭҚ ТН)" деген сөздермен ауыстырылсын.</w:t>
      </w:r>
    </w:p>
    <w:bookmarkStart w:name="z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жариялағанынан кейін күнтізбелік он күн өткен соң қолданысқа енеді.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26"/>
        <w:gridCol w:w="8574"/>
      </w:tblGrid>
      <w:tr>
        <w:trPr>
          <w:trHeight w:val="30" w:hRule="atLeast"/>
        </w:trPr>
        <w:tc>
          <w:tcPr>
            <w:tcW w:w="3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