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fe8c" w14:textId="8d8f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төлеуді кейінге қалдыруды немесе бөліп төлеуді ұсыну туралы шешім қабылдау үшін қажетті құжаттардың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сәуірдегі № 387 Қаулысы. Күші жойылды - Қазақстан Республикасы Үкіметінің 2016 жылғы 18 наурыздағы № 145 қаулысымен</w:t>
      </w:r>
    </w:p>
    <w:p>
      <w:pPr>
        <w:spacing w:after="0"/>
        <w:ind w:left="0"/>
        <w:jc w:val="both"/>
      </w:pPr>
      <w:r>
        <w:rPr>
          <w:rFonts w:ascii="Times New Roman"/>
          <w:b w:val="false"/>
          <w:i w:val="false"/>
          <w:color w:val="ff0000"/>
          <w:sz w:val="28"/>
        </w:rPr>
        <w:t xml:space="preserve">      Ескерту. Күші жойылды - ҚР Үкіметінің 18.03.2016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Қаржы министрінің 2015 жылғы 2 шілдедегі № 398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135-бабының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Кедендік баждарды төлеуді кейінге қалдыруды немесе бөліп төлеуді ұсыну туралы шешім қабылдау үшін қажетті құжаттардың тізбесі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387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Кедендік баждарды төлеуді кейінге қалдыруды немесе бөліп төлеуді ұсыну туралы шешім қабылдау үшін қажетті құжаттардың тізбесі</w:t>
      </w:r>
    </w:p>
    <w:bookmarkEnd w:id="1"/>
    <w:bookmarkStart w:name="z6" w:id="2"/>
    <w:p>
      <w:pPr>
        <w:spacing w:after="0"/>
        <w:ind w:left="0"/>
        <w:jc w:val="both"/>
      </w:pPr>
      <w:r>
        <w:rPr>
          <w:rFonts w:ascii="Times New Roman"/>
          <w:b w:val="false"/>
          <w:i w:val="false"/>
          <w:color w:val="000000"/>
          <w:sz w:val="28"/>
        </w:rPr>
        <w:t>
      Кедендік баждарды төлеуді кейінге қалдыруды немесе бөліп төлеуді ұсыну үшін қажетті және 2010 жылғы 21 мамырдағы Кедендік баждарды төлеу мерзімдерін өзгерту негіздемелері, шарттары және тәртібі туралы келісімде айқындалған негіздердің болуын растайтын құжаттардың тізбесі:</w:t>
      </w:r>
      <w:r>
        <w:br/>
      </w:r>
      <w:r>
        <w:rPr>
          <w:rFonts w:ascii="Times New Roman"/>
          <w:b w:val="false"/>
          <w:i w:val="false"/>
          <w:color w:val="000000"/>
          <w:sz w:val="28"/>
        </w:rPr>
        <w:t>
</w:t>
      </w:r>
      <w:r>
        <w:rPr>
          <w:rFonts w:ascii="Times New Roman"/>
          <w:b w:val="false"/>
          <w:i w:val="false"/>
          <w:color w:val="000000"/>
          <w:sz w:val="28"/>
        </w:rPr>
        <w:t>
      1) төлеушіге дүлей зілзала, технологиялық апат немесе еңсерілмейтін күштің өзге мән-жайлары нәтижесінде залал келтірілген кезде - Қазақстан Республикасы Төтенше жағдайлар министрлігі аумақтық бөлімшесінің болған дүлей зілзала, технологиялық апат немесе еңсерілмейтін күштің өзге мән-жайлары туралы жазбаша растауы;</w:t>
      </w:r>
      <w:r>
        <w:br/>
      </w:r>
      <w:r>
        <w:rPr>
          <w:rFonts w:ascii="Times New Roman"/>
          <w:b w:val="false"/>
          <w:i w:val="false"/>
          <w:color w:val="000000"/>
          <w:sz w:val="28"/>
        </w:rPr>
        <w:t>
</w:t>
      </w:r>
      <w:r>
        <w:rPr>
          <w:rFonts w:ascii="Times New Roman"/>
          <w:b w:val="false"/>
          <w:i w:val="false"/>
          <w:color w:val="000000"/>
          <w:sz w:val="28"/>
        </w:rPr>
        <w:t>
      2) төлеушіге кедендік бажды республикалық бюджеттен қаржыландыру немесе тіркелген азаматтық-құқықтық мәміле шеңберінде орындалған жұмыс көлемі (көрсетілген қызметтер, жеткізілген тауарлар) үшін төлем кідіртілген кезде -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w:t>
      </w:r>
      <w:r>
        <w:br/>
      </w:r>
      <w:r>
        <w:rPr>
          <w:rFonts w:ascii="Times New Roman"/>
          <w:b w:val="false"/>
          <w:i w:val="false"/>
          <w:color w:val="000000"/>
          <w:sz w:val="28"/>
        </w:rPr>
        <w:t>
</w:t>
      </w:r>
      <w:r>
        <w:rPr>
          <w:rFonts w:ascii="Times New Roman"/>
          <w:b w:val="false"/>
          <w:i w:val="false"/>
          <w:color w:val="000000"/>
          <w:sz w:val="28"/>
        </w:rPr>
        <w:t>
      3) Кеден одағының кедендік аумағына тез бүлінетін тауарларды әкелген кезде - Қазақстан Республикасы Денсаулық сақтау министрлігі бекіткен тез бүлінетін тауарлардың тізбесі;</w:t>
      </w:r>
      <w:r>
        <w:br/>
      </w:r>
      <w:r>
        <w:rPr>
          <w:rFonts w:ascii="Times New Roman"/>
          <w:b w:val="false"/>
          <w:i w:val="false"/>
          <w:color w:val="000000"/>
          <w:sz w:val="28"/>
        </w:rPr>
        <w:t>
</w:t>
      </w:r>
      <w:r>
        <w:rPr>
          <w:rFonts w:ascii="Times New Roman"/>
          <w:b w:val="false"/>
          <w:i w:val="false"/>
          <w:color w:val="000000"/>
          <w:sz w:val="28"/>
        </w:rPr>
        <w:t>
      4) Қазақстан Республикасының халықаралық шарттары шеңберінде тауарларды жеткізуді жүзеге асыру кезінде - Қазақстан Республикасының тиісті күшіне енген халықаралық шарттарының көшірмелері;</w:t>
      </w:r>
      <w:r>
        <w:br/>
      </w:r>
      <w:r>
        <w:rPr>
          <w:rFonts w:ascii="Times New Roman"/>
          <w:b w:val="false"/>
          <w:i w:val="false"/>
          <w:color w:val="000000"/>
          <w:sz w:val="28"/>
        </w:rPr>
        <w:t>
</w:t>
      </w:r>
      <w:r>
        <w:rPr>
          <w:rFonts w:ascii="Times New Roman"/>
          <w:b w:val="false"/>
          <w:i w:val="false"/>
          <w:color w:val="000000"/>
          <w:sz w:val="28"/>
        </w:rPr>
        <w:t>
      5) Кеден одағының кедендік аумағына Кеден одағының комиссиясы бекіткен, кедендік баждарды төлеуді кейінге қалдыру немесе бөліп төлеу ұсынылуы мүмкін, әкелінетін шетелдік әуе кемелерінің және оларға құрауыштардың жекелеген түрлерінің тізбесіне енгізілген тауарлар әкелінген кезде - Қазақстан Республикасы Көлік және коммуникация министрлігінің әкелінетін шетелдік әуе кемелерін және оларға құрауыштарды авиарейстерге қызмет көрсеткен кезде ғана Қазақстан Республикасының авиакомпаниялары пайдаланылғандығы туралы жазбаша растауы;</w:t>
      </w:r>
      <w:r>
        <w:br/>
      </w:r>
      <w:r>
        <w:rPr>
          <w:rFonts w:ascii="Times New Roman"/>
          <w:b w:val="false"/>
          <w:i w:val="false"/>
          <w:color w:val="000000"/>
          <w:sz w:val="28"/>
        </w:rPr>
        <w:t>
</w:t>
      </w:r>
      <w:r>
        <w:rPr>
          <w:rFonts w:ascii="Times New Roman"/>
          <w:b w:val="false"/>
          <w:i w:val="false"/>
          <w:color w:val="000000"/>
          <w:sz w:val="28"/>
        </w:rPr>
        <w:t>
      6) Кеден одағының кедендік аумағына ауыл шаруашылығы қызметін не көрсетілген ұйымдар үшін отырғызатын немесе себетін материалдарды, өсімдіктерді қорғау заттарын, Кеден одағы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r>
        <w:br/>
      </w:r>
      <w:r>
        <w:rPr>
          <w:rFonts w:ascii="Times New Roman"/>
          <w:b w:val="false"/>
          <w:i w:val="false"/>
          <w:color w:val="000000"/>
          <w:sz w:val="28"/>
        </w:rPr>
        <w:t>
</w:t>
      </w:r>
      <w:r>
        <w:rPr>
          <w:rFonts w:ascii="Times New Roman"/>
          <w:b w:val="false"/>
          <w:i w:val="false"/>
          <w:color w:val="000000"/>
          <w:sz w:val="28"/>
        </w:rPr>
        <w:t>
      7) тауарларды, оның ішінде шикізатты, материалдарды, технологиялық жабдықты, оларды өнеркәсіптік қайта өңдеуде пайдалану үшін құрауыштар мен оның қосалқы бөлшектерін әкелген кезде:</w:t>
      </w:r>
      <w:r>
        <w:br/>
      </w:r>
      <w:r>
        <w:rPr>
          <w:rFonts w:ascii="Times New Roman"/>
          <w:b w:val="false"/>
          <w:i w:val="false"/>
          <w:color w:val="000000"/>
          <w:sz w:val="28"/>
        </w:rPr>
        <w:t>
      әкелінетін шикізаттың, материалдардың, технологиялық жабдықтың, оларды өнеркәсіптік қайта өңдеуде пайдалану үшін құрауыштар мен оның қосалқы бөлшектерін жеткізу туралы сыртқы сауда шарты (келісімшарт, келісім);</w:t>
      </w:r>
      <w:r>
        <w:br/>
      </w:r>
      <w:r>
        <w:rPr>
          <w:rFonts w:ascii="Times New Roman"/>
          <w:b w:val="false"/>
          <w:i w:val="false"/>
          <w:color w:val="000000"/>
          <w:sz w:val="28"/>
        </w:rPr>
        <w:t>
      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w:t>
      </w:r>
      <w:r>
        <w:br/>
      </w:r>
      <w:r>
        <w:rPr>
          <w:rFonts w:ascii="Times New Roman"/>
          <w:b w:val="false"/>
          <w:i w:val="false"/>
          <w:color w:val="000000"/>
          <w:sz w:val="28"/>
        </w:rPr>
        <w:t>
      егер шикізат, материалдар, технологиялық жабдық, құрауыштар мен олардың қосалқы бөлшектері Қазақстан Республикасының лицензиялау туралы заңнамасына сәйкес қызметтің лицензияланатын түріне жататын өндірістік қайта өңдеу үшін әкелінетін болса, әкелінетін тауарларды қайта өңдеу құқығына лицензияның нотариалды куәландырылған көшірмесі.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