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33a4" w14:textId="75a3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Авиатасымалдарды ұйымдастыру қызметі туралы үлгі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20 сәуірдегі № 428 Қаулысы. Күші жойылды - Қазақстан Республикасы Үкіметінің 2015 жылғы 11 қыркүйектегі № 774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11.09.2015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әуе кеңістігін пайдалану және авиация қызметі туралы» Қазақстан Республикасының 2010 жылғы 15 шілдедегі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Авиатасымалдарды ұйымдастыру қызметі туралы үлгі ереже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Авиатасымалдарды ұйымдастыру қызметі туралы үлгі ереже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Авиатасымалдарды ұйымдастыру қызметі (бұдан әрі - АТҰҚ) азаматтық авиация ұйымының (бұдан әрі - ААҰ) құрылымдық бөлімшесі болып табылады және жолаушыларға қызмет көрсету, әуе көлігімен тасымалданатын багажды, пошта жөнелтімдерін мен жүктерді өңдеу мақсатында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АТҰҚ өзінің жұмысында Қазақстан Республикасының қолданыстағы заңнамасын, Халықаралық азаматтық авиация ұйымының (ИКАО) құжаттарын, ААҰ құрылтай құжаттарын, ААҰ бірінші басшысының (немесе оны алмастырушы адамның) бұйрықтарын, өкімдерін, сондай-ақ осы ережені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АТҰҚ-ны ААҰ-ның бірінші басшысының (немесе оны алмастырушы адамның) бұйрығымен тағайындалатын немесе босатылатын қызмет бастығы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АТҰҚ қызметкерлерінің құрылымын, штаттық кестесін және лауазымдық нұсқаулықтарын АТҰҚ бастығының ұсынуы бойынша ААҰ-ның бірінші басшысы (немесе оны алмастырушы адам) бекітеді.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АТҰҚ-ның негізі міндеттері мен функциялары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АТҰҚ-ның негізгі міндеттері мыналар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жолаушыларға, пошта жөнелтімдерін, багаж бен жүкке уақтылы және сапалы қызмет көрсетуді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пошта жөнелтімдерінің, багаж бен жүктің бүтіндігі мен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әуе кемелерінің (бұдан әрі - ӘК) коммерциялық жүк көтерімділігін ұтымды және тиімді пайдалану.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Қойылған міндеттерді шешу үшін АТҰҚ мынадай функцияларды жүзеге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жолаушыларға қызмет көрсету, багажды, пошта жөнелтімдері мен жүктерді өңдеу бойынша технологиялық операцияларды уақтылы және сапалы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жолаушыларға қызмет көрсету, багажды, пошта жөнелтімдері мен жүктерді өңдеу технологиясын жетілдіру мен жақсарту жөнінде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жолаушыларға қызмет көрсету, багажды, пошта жөнелтімдер мен жүктерді өңдеу бойынша қызметтер көрсету кезінде авиакомпаниялардың, мүдделі ұйымдар мен мемлекеттік органдардың өкілдерімен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жолаушыларды тіркеу, тасымалдау құжаттамаларын, багажға, пошта жөнелтімдері мен жүктерге биркаларды ресімдеу;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тасымалдау құжаттамасын уақтылы ресімдеуді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ӘК-де жолаушыларды уақтылы отырғызуды, түсіруді, багаж бен жүкті орналастыруды, тиеуді (түсіруді)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АТҰҚ қызметкерлерін оқыту және олардың біліктілігін арттыру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жолаушылардың багажын сақтау камерасының, жүктер мен пошта жөнелтімдерін сақтау қоймасының қызметін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билет кассасының және/немесе жол жүру құжаттарын беретін пункттердің қызметін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авиакомпаниялардың жолаушыларға қызмет көрсету, багаж, пошта жөнелтімдері мен жүктерді өңдеу жөніндегі талаптарын қанағаттандыруға бағытталған жұмысты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АТҰҚ жұмысына қажетті нормативтік құқықтық актілермен қамтамасыз етуді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ұшудың жүйелілігін қамтамасыз етуге кері әсерін тигізетін себептер мен факторларды жою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ААҰ-ның жолаушыларға қызмет көрсетуге жұмылдырылған басқа қызметтерімен өзара іс-қимыл жасау.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Қызметті ұйымдастыру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Штаттық кестеге сәйкес АТҰҚ құрамына мыналар кіреді: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қызмет бастығының орынбасары (АТҰҚ қызметкерлерінің саны 20 адамнан артық болғанда);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менеджерлер;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АТҰҚ диспетчерлері;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ӘК орталықтандыру жөніндегі диспетчерлер;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кассирлер;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жолаушыларға қызмет көрсету агенттері;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багаж жөніндегі агенттер;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сақтау камерасының қоймашылары.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АТҰҚ бастығы: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жолаушыларға қызмет көрсетудің, багажды, пошта жөнелтімдері мен жүктерді өңдеудің технологиялық кестесінің орындалуын сақтауы мен сапасын бақылайды;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АТҰҚ қызметкерлерін әуе кемелерінің келуі мен ұшуы, әуе кемелерінің тұрақ орны, қону гейтінің (галереясының) нөмірлері туралы тәуліктік жоспармен қамтамасыз ету бойынша шаралар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АТҰҚ қызметкерлерінің функционалдық міндеттеріне кіретін мәселелер бойынша оларға тапсырмалар, міндеттер береді, олардың орындалуын бақылайды;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АТҰҚ қызметкерлерінің өндірістік және еңбек тәртібін сақтауын, өрт қауіпсіздігі мен еңбек қауіпсіздігін сақтауын, ААҰ-ның ішкі ұйымдық-өкімдік құжаттарының орындалуын бақылайды;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АТҰҚ қызметін жетілдіру мәселелері бойынша шаралар қабылдайды, ұсыныстар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АТҰҚ қызметінің мәселелер бойынша, соның ішінде күзгі-қысқы және көктемгі-жазғы навигацияға дайындық кезінде жоспарлардың, тапсырмалардың уақтылы орындалуын бақылайды;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қажет болған жағдайда қажетті көмекпен, жолаушыларға құқығы мен міндеттерін түсіндіруді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ААҰ-ның барлық құрылымдық бөлімшелерінің және жолаушыларға, багажға және пошта женелтімдеріне қызмет көрсету мәселелері бойынша басқа ұйымдардың басшыларымен өзара іс-қимыл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жолаушыларға, багажға және пошта жөнелтімдеріне қызмет көрсету мәселелері бойынша ААҰ кеңестеріне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АТҰҚ қызметкерлерінің қызметтік құқықтары мен міндеттері лауазымдық нұсқаулықтарда және/немесе ААҰ-ның бірінші басшысы мен АТҰҚ қызметкері арасындағы еңбек шарттарында белгіленеді.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